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6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295"/>
        <w:gridCol w:w="455"/>
        <w:gridCol w:w="254"/>
        <w:gridCol w:w="53"/>
        <w:gridCol w:w="31"/>
        <w:gridCol w:w="14"/>
        <w:gridCol w:w="304"/>
        <w:gridCol w:w="147"/>
        <w:gridCol w:w="64"/>
        <w:gridCol w:w="907"/>
        <w:gridCol w:w="6"/>
        <w:gridCol w:w="294"/>
        <w:gridCol w:w="154"/>
        <w:gridCol w:w="578"/>
        <w:gridCol w:w="707"/>
        <w:gridCol w:w="70"/>
        <w:gridCol w:w="25"/>
        <w:gridCol w:w="168"/>
        <w:gridCol w:w="164"/>
        <w:gridCol w:w="586"/>
        <w:gridCol w:w="260"/>
        <w:gridCol w:w="147"/>
        <w:gridCol w:w="236"/>
        <w:gridCol w:w="179"/>
        <w:gridCol w:w="128"/>
        <w:gridCol w:w="273"/>
        <w:gridCol w:w="171"/>
        <w:gridCol w:w="147"/>
        <w:gridCol w:w="137"/>
        <w:gridCol w:w="425"/>
        <w:gridCol w:w="145"/>
        <w:gridCol w:w="358"/>
        <w:gridCol w:w="86"/>
        <w:gridCol w:w="201"/>
        <w:gridCol w:w="33"/>
        <w:gridCol w:w="18"/>
        <w:gridCol w:w="137"/>
        <w:gridCol w:w="1335"/>
      </w:tblGrid>
      <w:tr w:rsidR="00734414" w:rsidRPr="00D94131" w14:paraId="2208CF8D" w14:textId="77777777" w:rsidTr="00E56D1B">
        <w:trPr>
          <w:trHeight w:val="204"/>
        </w:trPr>
        <w:tc>
          <w:tcPr>
            <w:tcW w:w="10692" w:type="dxa"/>
            <w:gridSpan w:val="38"/>
            <w:tcBorders>
              <w:top w:val="nil"/>
              <w:left w:val="nil"/>
              <w:bottom w:val="nil"/>
              <w:right w:val="nil"/>
            </w:tcBorders>
            <w:shd w:val="clear" w:color="auto" w:fill="auto"/>
          </w:tcPr>
          <w:p w14:paraId="10048F08" w14:textId="77777777" w:rsidR="00734414" w:rsidRPr="00734414" w:rsidRDefault="00734414" w:rsidP="00734414">
            <w:pPr>
              <w:pStyle w:val="Title"/>
              <w:spacing w:after="0"/>
              <w:jc w:val="center"/>
              <w:rPr>
                <w:sz w:val="32"/>
              </w:rPr>
            </w:pPr>
            <w:r w:rsidRPr="00734414">
              <w:rPr>
                <w:sz w:val="32"/>
              </w:rPr>
              <w:t>NORTHERN TERRITORY OF AUSTRALIA</w:t>
            </w:r>
          </w:p>
          <w:p w14:paraId="19EFDD48" w14:textId="77777777" w:rsidR="00734414" w:rsidRPr="00734414" w:rsidRDefault="00734414" w:rsidP="00734414">
            <w:pPr>
              <w:pStyle w:val="Title"/>
              <w:jc w:val="center"/>
              <w:rPr>
                <w:sz w:val="44"/>
              </w:rPr>
            </w:pPr>
            <w:r w:rsidRPr="00734414">
              <w:rPr>
                <w:sz w:val="32"/>
              </w:rPr>
              <w:t>BUILDING PRACTITIONERS BOARD</w:t>
            </w:r>
          </w:p>
        </w:tc>
      </w:tr>
      <w:tr w:rsidR="00734414" w:rsidRPr="00D94131" w14:paraId="28F7550F" w14:textId="77777777" w:rsidTr="00E56D1B">
        <w:trPr>
          <w:trHeight w:val="204"/>
        </w:trPr>
        <w:tc>
          <w:tcPr>
            <w:tcW w:w="10692" w:type="dxa"/>
            <w:gridSpan w:val="38"/>
            <w:tcBorders>
              <w:top w:val="nil"/>
              <w:left w:val="nil"/>
              <w:bottom w:val="single" w:sz="8" w:space="0" w:color="808080" w:themeColor="background1" w:themeShade="80"/>
              <w:right w:val="nil"/>
            </w:tcBorders>
            <w:shd w:val="clear" w:color="auto" w:fill="auto"/>
          </w:tcPr>
          <w:p w14:paraId="470F1722" w14:textId="77777777" w:rsidR="00734414" w:rsidRPr="00734414" w:rsidRDefault="00734414" w:rsidP="00EB142F">
            <w:pPr>
              <w:pStyle w:val="Title"/>
              <w:spacing w:before="100" w:beforeAutospacing="1"/>
              <w:jc w:val="center"/>
              <w:rPr>
                <w:sz w:val="40"/>
              </w:rPr>
            </w:pPr>
            <w:r w:rsidRPr="00734414">
              <w:rPr>
                <w:sz w:val="40"/>
              </w:rPr>
              <w:t>Application for</w:t>
            </w:r>
            <w:r w:rsidR="00344C8C">
              <w:rPr>
                <w:sz w:val="40"/>
              </w:rPr>
              <w:t xml:space="preserve"> renewal of</w:t>
            </w:r>
            <w:r w:rsidRPr="00734414">
              <w:rPr>
                <w:sz w:val="40"/>
              </w:rPr>
              <w:t xml:space="preserve"> registration as a building </w:t>
            </w:r>
            <w:r w:rsidR="00A05DF7">
              <w:rPr>
                <w:sz w:val="40"/>
              </w:rPr>
              <w:t>practitioner</w:t>
            </w:r>
            <w:r w:rsidRPr="00734414">
              <w:rPr>
                <w:sz w:val="40"/>
              </w:rPr>
              <w:t xml:space="preserve"> - Corporation</w:t>
            </w:r>
          </w:p>
        </w:tc>
      </w:tr>
      <w:tr w:rsidR="009C597F" w:rsidRPr="00D94131" w14:paraId="54B64E8F" w14:textId="77777777" w:rsidTr="00E56D1B">
        <w:trPr>
          <w:trHeight w:val="204"/>
        </w:trPr>
        <w:tc>
          <w:tcPr>
            <w:tcW w:w="10692"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1366401D" w14:textId="50DF15D0" w:rsidR="009C597F" w:rsidRDefault="00A958C0" w:rsidP="00A958C0">
            <w:pPr>
              <w:keepNext/>
              <w:spacing w:before="60" w:after="60"/>
              <w:rPr>
                <w:rFonts w:asciiTheme="minorHAnsi" w:hAnsiTheme="minorHAnsi" w:cs="Arial"/>
                <w:b/>
              </w:rPr>
            </w:pPr>
            <w:r>
              <w:rPr>
                <w:rFonts w:asciiTheme="minorHAnsi" w:hAnsiTheme="minorHAnsi" w:cs="Arial"/>
                <w:b/>
              </w:rPr>
              <w:t>Corporation</w:t>
            </w:r>
            <w:r w:rsidR="009C597F">
              <w:rPr>
                <w:rFonts w:asciiTheme="minorHAnsi" w:hAnsiTheme="minorHAnsi" w:cs="Arial"/>
                <w:b/>
              </w:rPr>
              <w:t xml:space="preserve"> details</w:t>
            </w:r>
          </w:p>
        </w:tc>
      </w:tr>
      <w:tr w:rsidR="009C597F" w:rsidRPr="00D94131" w14:paraId="05C9BA19" w14:textId="77777777" w:rsidTr="00E56D1B">
        <w:trPr>
          <w:trHeight w:val="297"/>
        </w:trPr>
        <w:tc>
          <w:tcPr>
            <w:tcW w:w="2553" w:type="dxa"/>
            <w:gridSpan w:val="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FA25E58" w14:textId="4E06ABF6" w:rsidR="009C597F" w:rsidRDefault="009C597F" w:rsidP="00C575D2">
            <w:pPr>
              <w:keepNext/>
              <w:spacing w:before="60" w:after="60"/>
              <w:rPr>
                <w:rFonts w:asciiTheme="minorHAnsi" w:hAnsiTheme="minorHAnsi" w:cs="Arial"/>
                <w:b/>
              </w:rPr>
            </w:pPr>
            <w:r w:rsidRPr="00D94131">
              <w:rPr>
                <w:rStyle w:val="Questionlabel"/>
                <w:b w:val="0"/>
              </w:rPr>
              <w:t>Corporation name:</w:t>
            </w:r>
          </w:p>
        </w:tc>
        <w:tc>
          <w:tcPr>
            <w:tcW w:w="8139" w:type="dxa"/>
            <w:gridSpan w:val="3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CDDD88F" w14:textId="40942D80" w:rsidR="009C597F" w:rsidRDefault="009C597F" w:rsidP="00C575D2">
            <w:pPr>
              <w:keepNext/>
              <w:spacing w:before="60" w:after="60"/>
              <w:rPr>
                <w:rFonts w:asciiTheme="minorHAnsi" w:hAnsiTheme="minorHAnsi" w:cs="Arial"/>
                <w:b/>
              </w:rPr>
            </w:pPr>
          </w:p>
        </w:tc>
      </w:tr>
      <w:tr w:rsidR="009C597F" w:rsidRPr="00D94131" w14:paraId="56916C23" w14:textId="77777777" w:rsidTr="00E56D1B">
        <w:trPr>
          <w:trHeight w:val="204"/>
        </w:trPr>
        <w:tc>
          <w:tcPr>
            <w:tcW w:w="2553" w:type="dxa"/>
            <w:gridSpan w:val="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5EF649BE" w14:textId="1700E741" w:rsidR="009C597F" w:rsidRDefault="009C597F" w:rsidP="009C597F">
            <w:pPr>
              <w:keepNext/>
              <w:spacing w:before="60" w:after="60"/>
              <w:rPr>
                <w:rFonts w:asciiTheme="minorHAnsi" w:hAnsiTheme="minorHAnsi" w:cs="Arial"/>
                <w:b/>
              </w:rPr>
            </w:pPr>
            <w:r>
              <w:rPr>
                <w:rStyle w:val="Questionlabel"/>
                <w:b w:val="0"/>
              </w:rPr>
              <w:t>B</w:t>
            </w:r>
            <w:r w:rsidRPr="00D94131">
              <w:rPr>
                <w:rStyle w:val="Questionlabel"/>
                <w:b w:val="0"/>
              </w:rPr>
              <w:t>usiness/trading name:</w:t>
            </w:r>
          </w:p>
        </w:tc>
        <w:tc>
          <w:tcPr>
            <w:tcW w:w="8139" w:type="dxa"/>
            <w:gridSpan w:val="3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20CF7F6" w14:textId="727DCB89" w:rsidR="009C597F" w:rsidRDefault="009C597F" w:rsidP="009C597F">
            <w:pPr>
              <w:keepNext/>
              <w:spacing w:before="60" w:after="60"/>
              <w:rPr>
                <w:rFonts w:asciiTheme="minorHAnsi" w:hAnsiTheme="minorHAnsi" w:cs="Arial"/>
                <w:b/>
              </w:rPr>
            </w:pPr>
          </w:p>
        </w:tc>
      </w:tr>
      <w:tr w:rsidR="009C597F" w:rsidRPr="00D94131" w14:paraId="099BD859" w14:textId="77777777" w:rsidTr="00E56D1B">
        <w:trPr>
          <w:trHeight w:val="204"/>
        </w:trPr>
        <w:tc>
          <w:tcPr>
            <w:tcW w:w="1295" w:type="dxa"/>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3DAE1B94" w14:textId="62695182" w:rsidR="009C597F" w:rsidRDefault="009C597F" w:rsidP="009C597F">
            <w:pPr>
              <w:keepNext/>
              <w:spacing w:before="60" w:after="60"/>
              <w:rPr>
                <w:rFonts w:asciiTheme="minorHAnsi" w:hAnsiTheme="minorHAnsi" w:cs="Arial"/>
                <w:b/>
              </w:rPr>
            </w:pPr>
            <w:r w:rsidRPr="00D94131">
              <w:rPr>
                <w:rStyle w:val="Questionlabel"/>
                <w:b w:val="0"/>
              </w:rPr>
              <w:t>ACN:</w:t>
            </w:r>
          </w:p>
        </w:tc>
        <w:tc>
          <w:tcPr>
            <w:tcW w:w="3261" w:type="dxa"/>
            <w:gridSpan w:val="13"/>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14:paraId="5B64E391" w14:textId="77777777" w:rsidR="009C597F" w:rsidRDefault="009C597F" w:rsidP="009C597F">
            <w:pPr>
              <w:keepNext/>
              <w:spacing w:before="60" w:after="60"/>
              <w:rPr>
                <w:rFonts w:asciiTheme="minorHAnsi" w:hAnsiTheme="minorHAnsi" w:cs="Arial"/>
                <w:b/>
              </w:rPr>
            </w:pPr>
          </w:p>
        </w:tc>
        <w:tc>
          <w:tcPr>
            <w:tcW w:w="1134" w:type="dxa"/>
            <w:gridSpan w:val="5"/>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14:paraId="487B139B" w14:textId="7D68D11F" w:rsidR="009C597F" w:rsidRDefault="009C597F" w:rsidP="009C597F">
            <w:pPr>
              <w:keepNext/>
              <w:spacing w:before="60" w:after="60"/>
              <w:rPr>
                <w:rFonts w:asciiTheme="minorHAnsi" w:hAnsiTheme="minorHAnsi" w:cs="Arial"/>
                <w:b/>
              </w:rPr>
            </w:pPr>
            <w:r w:rsidRPr="00D94131">
              <w:rPr>
                <w:rStyle w:val="Questionlabel"/>
                <w:b w:val="0"/>
              </w:rPr>
              <w:t>ABN:</w:t>
            </w:r>
          </w:p>
        </w:tc>
        <w:tc>
          <w:tcPr>
            <w:tcW w:w="5002" w:type="dxa"/>
            <w:gridSpan w:val="19"/>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14:paraId="23EE5767" w14:textId="24647A21" w:rsidR="009C597F" w:rsidRDefault="009C597F" w:rsidP="009C597F">
            <w:pPr>
              <w:keepNext/>
              <w:spacing w:before="60" w:after="60"/>
              <w:rPr>
                <w:rFonts w:asciiTheme="minorHAnsi" w:hAnsiTheme="minorHAnsi" w:cs="Arial"/>
                <w:b/>
              </w:rPr>
            </w:pPr>
          </w:p>
        </w:tc>
      </w:tr>
      <w:tr w:rsidR="00637E85" w14:paraId="68BCBC4C" w14:textId="77777777" w:rsidTr="00E56D1B">
        <w:trPr>
          <w:trHeight w:val="204"/>
        </w:trPr>
        <w:tc>
          <w:tcPr>
            <w:tcW w:w="10692"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77789A1A" w14:textId="5979675D" w:rsidR="00637E85" w:rsidRDefault="00637E85" w:rsidP="00AE28DB">
            <w:pPr>
              <w:keepNext/>
              <w:spacing w:before="60" w:after="60"/>
              <w:rPr>
                <w:rFonts w:asciiTheme="minorHAnsi" w:hAnsiTheme="minorHAnsi" w:cs="Arial"/>
                <w:b/>
              </w:rPr>
            </w:pPr>
            <w:r>
              <w:rPr>
                <w:rFonts w:asciiTheme="minorHAnsi" w:hAnsiTheme="minorHAnsi" w:cs="Arial"/>
                <w:b/>
              </w:rPr>
              <w:t xml:space="preserve">Current practitioner registration </w:t>
            </w:r>
            <w:r w:rsidR="00A0290F">
              <w:rPr>
                <w:rFonts w:asciiTheme="minorHAnsi" w:hAnsiTheme="minorHAnsi" w:cs="Arial"/>
                <w:b/>
              </w:rPr>
              <w:t xml:space="preserve">category </w:t>
            </w:r>
            <w:r>
              <w:rPr>
                <w:rFonts w:asciiTheme="minorHAnsi" w:hAnsiTheme="minorHAnsi" w:cs="Arial"/>
                <w:b/>
              </w:rPr>
              <w:t>details</w:t>
            </w:r>
          </w:p>
        </w:tc>
      </w:tr>
      <w:tr w:rsidR="00637E85" w14:paraId="0ED5CB93" w14:textId="77777777" w:rsidTr="00E56D1B">
        <w:trPr>
          <w:trHeight w:val="204"/>
        </w:trPr>
        <w:tc>
          <w:tcPr>
            <w:tcW w:w="240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909C55" w14:textId="77777777" w:rsidR="00637E85" w:rsidRPr="00CE65F5" w:rsidRDefault="00637E85" w:rsidP="00AE28DB">
            <w:pPr>
              <w:keepNext/>
              <w:spacing w:before="60" w:after="60"/>
              <w:rPr>
                <w:rFonts w:asciiTheme="minorHAnsi" w:hAnsiTheme="minorHAnsi" w:cs="Arial"/>
                <w:szCs w:val="22"/>
              </w:rPr>
            </w:pPr>
            <w:r>
              <w:rPr>
                <w:rFonts w:asciiTheme="minorHAnsi" w:hAnsiTheme="minorHAnsi" w:cs="Arial"/>
                <w:szCs w:val="22"/>
              </w:rPr>
              <w:t>Registration number:</w:t>
            </w:r>
          </w:p>
        </w:tc>
        <w:tc>
          <w:tcPr>
            <w:tcW w:w="312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CA31DB" w14:textId="77777777" w:rsidR="00637E85" w:rsidRDefault="00637E85" w:rsidP="00AE28DB">
            <w:pPr>
              <w:spacing w:before="60" w:after="60"/>
              <w:rPr>
                <w:rFonts w:asciiTheme="minorHAnsi" w:hAnsiTheme="minorHAnsi" w:cs="Arial"/>
                <w:szCs w:val="22"/>
              </w:rPr>
            </w:pPr>
          </w:p>
        </w:tc>
        <w:tc>
          <w:tcPr>
            <w:tcW w:w="170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E79B9E" w14:textId="77777777" w:rsidR="00637E85" w:rsidRPr="00CE65F5" w:rsidRDefault="00637E85" w:rsidP="00AE28DB">
            <w:pPr>
              <w:keepNext/>
              <w:spacing w:before="60" w:after="60"/>
              <w:rPr>
                <w:rFonts w:asciiTheme="minorHAnsi" w:hAnsiTheme="minorHAnsi" w:cs="Arial"/>
                <w:szCs w:val="22"/>
              </w:rPr>
            </w:pPr>
            <w:r>
              <w:rPr>
                <w:rFonts w:asciiTheme="minorHAnsi" w:hAnsiTheme="minorHAnsi" w:cs="Arial"/>
                <w:szCs w:val="22"/>
              </w:rPr>
              <w:t>Expiry date:</w:t>
            </w:r>
          </w:p>
        </w:tc>
        <w:tc>
          <w:tcPr>
            <w:tcW w:w="346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849B5F2" w14:textId="77777777" w:rsidR="00637E85" w:rsidRDefault="00637E85" w:rsidP="00AE28DB">
            <w:pPr>
              <w:spacing w:before="60" w:after="60"/>
              <w:rPr>
                <w:rFonts w:asciiTheme="minorHAnsi" w:hAnsiTheme="minorHAnsi" w:cs="Arial"/>
                <w:szCs w:val="22"/>
              </w:rPr>
            </w:pPr>
          </w:p>
        </w:tc>
      </w:tr>
      <w:tr w:rsidR="00637E85" w14:paraId="11CA0B67"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AEF84E5" w14:textId="5300EF9F" w:rsidR="00637E85" w:rsidRPr="00C575D2" w:rsidRDefault="00637E85" w:rsidP="00AE28DB">
            <w:pPr>
              <w:spacing w:before="60" w:after="60"/>
              <w:rPr>
                <w:rFonts w:asciiTheme="minorHAnsi" w:hAnsiTheme="minorHAnsi" w:cs="Arial"/>
                <w:szCs w:val="22"/>
              </w:rPr>
            </w:pPr>
            <w:r w:rsidRPr="00C575D2">
              <w:rPr>
                <w:rFonts w:asciiTheme="minorHAnsi" w:hAnsiTheme="minorHAnsi" w:cs="Arial"/>
                <w:szCs w:val="22"/>
              </w:rPr>
              <w:t xml:space="preserve">Registration category: </w:t>
            </w:r>
            <w:r w:rsidRPr="00C575D2">
              <w:rPr>
                <w:rFonts w:asciiTheme="minorHAnsi" w:hAnsiTheme="minorHAnsi" w:cs="Arial"/>
                <w:sz w:val="20"/>
                <w:szCs w:val="22"/>
              </w:rPr>
              <w:t>(you can only renew your current category)</w:t>
            </w:r>
          </w:p>
        </w:tc>
      </w:tr>
      <w:tr w:rsidR="00C575D2" w:rsidRPr="00D94131" w14:paraId="2ADC01A2" w14:textId="77777777" w:rsidTr="00E56D1B">
        <w:trPr>
          <w:trHeight w:val="204"/>
        </w:trPr>
        <w:tc>
          <w:tcPr>
            <w:tcW w:w="852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A84AE42" w14:textId="77777777" w:rsidR="00C575D2" w:rsidRPr="00D94131" w:rsidRDefault="00C575D2" w:rsidP="00AE28DB">
            <w:pPr>
              <w:spacing w:before="60" w:after="60"/>
              <w:rPr>
                <w:rFonts w:asciiTheme="minorHAnsi" w:hAnsiTheme="minorHAnsi" w:cs="Arial"/>
                <w:szCs w:val="22"/>
              </w:rPr>
            </w:pPr>
            <w:r>
              <w:t>Building Contractor Residential (Restricted)</w:t>
            </w:r>
          </w:p>
        </w:tc>
        <w:sdt>
          <w:sdtPr>
            <w:rPr>
              <w:rFonts w:asciiTheme="minorHAnsi" w:hAnsiTheme="minorHAnsi" w:cs="Arial"/>
              <w:szCs w:val="22"/>
            </w:rPr>
            <w:id w:val="-661475097"/>
            <w14:checkbox>
              <w14:checked w14:val="0"/>
              <w14:checkedState w14:val="2612" w14:font="MS Gothic"/>
              <w14:uncheckedState w14:val="2610" w14:font="MS Gothic"/>
            </w14:checkbox>
          </w:sdtPr>
          <w:sdtEndPr/>
          <w:sdtContent>
            <w:tc>
              <w:tcPr>
                <w:tcW w:w="2168"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795772CC" w14:textId="20C9BBEC" w:rsidR="00C575D2" w:rsidRPr="00D94131" w:rsidRDefault="00C575D2" w:rsidP="00C575D2">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575D2" w:rsidRPr="00D94131" w14:paraId="063EBB58" w14:textId="77777777" w:rsidTr="00E56D1B">
        <w:trPr>
          <w:trHeight w:val="204"/>
        </w:trPr>
        <w:tc>
          <w:tcPr>
            <w:tcW w:w="852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CA203F4" w14:textId="77777777" w:rsidR="00C575D2" w:rsidRPr="00D94131" w:rsidRDefault="00C575D2" w:rsidP="00AE28DB">
            <w:pPr>
              <w:spacing w:before="60" w:after="60"/>
              <w:rPr>
                <w:rFonts w:asciiTheme="minorHAnsi" w:hAnsiTheme="minorHAnsi" w:cs="Arial"/>
                <w:szCs w:val="22"/>
              </w:rPr>
            </w:pPr>
            <w:r>
              <w:t>Building Contractor Residential (Unrestricted)</w:t>
            </w:r>
          </w:p>
        </w:tc>
        <w:sdt>
          <w:sdtPr>
            <w:rPr>
              <w:rFonts w:asciiTheme="minorHAnsi" w:hAnsiTheme="minorHAnsi" w:cs="Arial"/>
              <w:szCs w:val="22"/>
            </w:rPr>
            <w:id w:val="1083099078"/>
            <w14:checkbox>
              <w14:checked w14:val="0"/>
              <w14:checkedState w14:val="2612" w14:font="MS Gothic"/>
              <w14:uncheckedState w14:val="2610" w14:font="MS Gothic"/>
            </w14:checkbox>
          </w:sdtPr>
          <w:sdtEndPr/>
          <w:sdtContent>
            <w:tc>
              <w:tcPr>
                <w:tcW w:w="2168"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4B11D5AA" w14:textId="5B749F90" w:rsidR="00C575D2" w:rsidRPr="00D94131" w:rsidRDefault="00C575D2" w:rsidP="00C575D2">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575D2" w:rsidRPr="00D94131" w14:paraId="216D7CD7" w14:textId="77777777" w:rsidTr="00E56D1B">
        <w:trPr>
          <w:trHeight w:val="204"/>
        </w:trPr>
        <w:tc>
          <w:tcPr>
            <w:tcW w:w="852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6E1564" w14:textId="77777777" w:rsidR="00C575D2" w:rsidRPr="00D94131" w:rsidRDefault="00C575D2" w:rsidP="00AE28DB">
            <w:pPr>
              <w:spacing w:before="60" w:after="60"/>
              <w:rPr>
                <w:rFonts w:asciiTheme="minorHAnsi" w:hAnsiTheme="minorHAnsi" w:cs="Arial"/>
                <w:szCs w:val="22"/>
              </w:rPr>
            </w:pPr>
            <w:r>
              <w:t>Certifying Plumber and Drainer</w:t>
            </w:r>
          </w:p>
        </w:tc>
        <w:sdt>
          <w:sdtPr>
            <w:rPr>
              <w:rFonts w:asciiTheme="minorHAnsi" w:hAnsiTheme="minorHAnsi" w:cs="Arial"/>
              <w:szCs w:val="22"/>
            </w:rPr>
            <w:id w:val="-539204113"/>
            <w14:checkbox>
              <w14:checked w14:val="0"/>
              <w14:checkedState w14:val="2612" w14:font="MS Gothic"/>
              <w14:uncheckedState w14:val="2610" w14:font="MS Gothic"/>
            </w14:checkbox>
          </w:sdtPr>
          <w:sdtEndPr/>
          <w:sdtContent>
            <w:tc>
              <w:tcPr>
                <w:tcW w:w="2168"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084D882B" w14:textId="33131204" w:rsidR="00C575D2" w:rsidRPr="00D94131" w:rsidRDefault="00C575D2" w:rsidP="00C575D2">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575D2" w:rsidRPr="00D94131" w14:paraId="3F778917" w14:textId="77777777" w:rsidTr="00E56D1B">
        <w:trPr>
          <w:trHeight w:val="204"/>
        </w:trPr>
        <w:tc>
          <w:tcPr>
            <w:tcW w:w="852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F75544" w14:textId="77777777" w:rsidR="00C575D2" w:rsidRPr="00D94131" w:rsidRDefault="00C575D2" w:rsidP="00AE28DB">
            <w:pPr>
              <w:spacing w:before="60" w:after="60"/>
              <w:rPr>
                <w:rFonts w:asciiTheme="minorHAnsi" w:hAnsiTheme="minorHAnsi" w:cs="Arial"/>
                <w:szCs w:val="22"/>
              </w:rPr>
            </w:pPr>
            <w:r>
              <w:t>Certifying Engineer (Structural)</w:t>
            </w:r>
          </w:p>
        </w:tc>
        <w:sdt>
          <w:sdtPr>
            <w:rPr>
              <w:rFonts w:asciiTheme="minorHAnsi" w:hAnsiTheme="minorHAnsi" w:cs="Arial"/>
              <w:szCs w:val="22"/>
            </w:rPr>
            <w:id w:val="1747449744"/>
            <w14:checkbox>
              <w14:checked w14:val="0"/>
              <w14:checkedState w14:val="2612" w14:font="MS Gothic"/>
              <w14:uncheckedState w14:val="2610" w14:font="MS Gothic"/>
            </w14:checkbox>
          </w:sdtPr>
          <w:sdtEndPr/>
          <w:sdtContent>
            <w:tc>
              <w:tcPr>
                <w:tcW w:w="2168"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3EFB083B" w14:textId="5A5E5C73" w:rsidR="00C575D2" w:rsidRPr="00D94131" w:rsidRDefault="00C575D2" w:rsidP="00C575D2">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575D2" w:rsidRPr="00D94131" w14:paraId="0C5FA92E" w14:textId="77777777" w:rsidTr="00E56D1B">
        <w:trPr>
          <w:trHeight w:val="204"/>
        </w:trPr>
        <w:tc>
          <w:tcPr>
            <w:tcW w:w="852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F04F2B" w14:textId="77777777" w:rsidR="00C575D2" w:rsidRPr="00D94131" w:rsidRDefault="00C575D2" w:rsidP="00AE28DB">
            <w:pPr>
              <w:spacing w:before="60" w:after="60"/>
              <w:rPr>
                <w:rFonts w:asciiTheme="minorHAnsi" w:hAnsiTheme="minorHAnsi" w:cs="Arial"/>
                <w:szCs w:val="22"/>
              </w:rPr>
            </w:pPr>
            <w:r>
              <w:t>Certifying Engineer (Mechanical)</w:t>
            </w:r>
          </w:p>
        </w:tc>
        <w:sdt>
          <w:sdtPr>
            <w:rPr>
              <w:rFonts w:asciiTheme="minorHAnsi" w:hAnsiTheme="minorHAnsi" w:cs="Arial"/>
              <w:szCs w:val="22"/>
            </w:rPr>
            <w:id w:val="273445271"/>
            <w14:checkbox>
              <w14:checked w14:val="0"/>
              <w14:checkedState w14:val="2612" w14:font="MS Gothic"/>
              <w14:uncheckedState w14:val="2610" w14:font="MS Gothic"/>
            </w14:checkbox>
          </w:sdtPr>
          <w:sdtEndPr/>
          <w:sdtContent>
            <w:tc>
              <w:tcPr>
                <w:tcW w:w="2168"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26DD219F" w14:textId="675FA0E1" w:rsidR="00C575D2" w:rsidRPr="00D94131" w:rsidRDefault="00C575D2" w:rsidP="00C575D2">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575D2" w:rsidRPr="00D94131" w14:paraId="6797ECC1" w14:textId="77777777" w:rsidTr="00E56D1B">
        <w:trPr>
          <w:trHeight w:val="204"/>
        </w:trPr>
        <w:tc>
          <w:tcPr>
            <w:tcW w:w="852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C64F786" w14:textId="77777777" w:rsidR="00C575D2" w:rsidRPr="00D94131" w:rsidRDefault="00C575D2" w:rsidP="00AE28DB">
            <w:pPr>
              <w:spacing w:before="60" w:after="60"/>
              <w:rPr>
                <w:rFonts w:asciiTheme="minorHAnsi" w:hAnsiTheme="minorHAnsi" w:cs="Arial"/>
                <w:szCs w:val="22"/>
              </w:rPr>
            </w:pPr>
            <w:r>
              <w:t>Certifying Engineer (Hydraulic)</w:t>
            </w:r>
          </w:p>
        </w:tc>
        <w:sdt>
          <w:sdtPr>
            <w:rPr>
              <w:rFonts w:asciiTheme="minorHAnsi" w:hAnsiTheme="minorHAnsi" w:cs="Arial"/>
              <w:szCs w:val="22"/>
            </w:rPr>
            <w:id w:val="-1781713506"/>
            <w14:checkbox>
              <w14:checked w14:val="0"/>
              <w14:checkedState w14:val="2612" w14:font="MS Gothic"/>
              <w14:uncheckedState w14:val="2610" w14:font="MS Gothic"/>
            </w14:checkbox>
          </w:sdtPr>
          <w:sdtEndPr/>
          <w:sdtContent>
            <w:tc>
              <w:tcPr>
                <w:tcW w:w="2168"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499155DD" w14:textId="12CF0505" w:rsidR="00C575D2" w:rsidRPr="00D94131" w:rsidRDefault="00C575D2" w:rsidP="00C575D2">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575D2" w:rsidRPr="00D94131" w14:paraId="533F8E59" w14:textId="77777777" w:rsidTr="00E56D1B">
        <w:trPr>
          <w:trHeight w:val="204"/>
        </w:trPr>
        <w:tc>
          <w:tcPr>
            <w:tcW w:w="852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C3D240" w14:textId="77777777" w:rsidR="00C575D2" w:rsidRPr="00D94131" w:rsidRDefault="00C575D2" w:rsidP="00AE28DB">
            <w:pPr>
              <w:spacing w:before="60" w:after="60"/>
              <w:rPr>
                <w:rFonts w:asciiTheme="minorHAnsi" w:hAnsiTheme="minorHAnsi" w:cs="Arial"/>
                <w:szCs w:val="22"/>
              </w:rPr>
            </w:pPr>
            <w:r>
              <w:t>Building Certifier (Residential)</w:t>
            </w:r>
          </w:p>
        </w:tc>
        <w:sdt>
          <w:sdtPr>
            <w:rPr>
              <w:rFonts w:asciiTheme="minorHAnsi" w:hAnsiTheme="minorHAnsi" w:cs="Arial"/>
              <w:szCs w:val="22"/>
            </w:rPr>
            <w:id w:val="1125584845"/>
            <w14:checkbox>
              <w14:checked w14:val="0"/>
              <w14:checkedState w14:val="2612" w14:font="MS Gothic"/>
              <w14:uncheckedState w14:val="2610" w14:font="MS Gothic"/>
            </w14:checkbox>
          </w:sdtPr>
          <w:sdtEndPr/>
          <w:sdtContent>
            <w:tc>
              <w:tcPr>
                <w:tcW w:w="2168"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424B065A" w14:textId="24266094" w:rsidR="00C575D2" w:rsidRPr="00D94131" w:rsidRDefault="00C575D2" w:rsidP="00C575D2">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575D2" w:rsidRPr="00D94131" w14:paraId="6EEDE4D6" w14:textId="77777777" w:rsidTr="00E56D1B">
        <w:trPr>
          <w:trHeight w:val="204"/>
        </w:trPr>
        <w:tc>
          <w:tcPr>
            <w:tcW w:w="852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88DCF3" w14:textId="77777777" w:rsidR="00C575D2" w:rsidRPr="00D94131" w:rsidRDefault="00C575D2" w:rsidP="00AE28DB">
            <w:pPr>
              <w:spacing w:before="60" w:after="60"/>
              <w:rPr>
                <w:rFonts w:asciiTheme="minorHAnsi" w:hAnsiTheme="minorHAnsi" w:cs="Arial"/>
                <w:szCs w:val="22"/>
              </w:rPr>
            </w:pPr>
            <w:r>
              <w:t>Building Certifier (Unrestricted)</w:t>
            </w:r>
          </w:p>
        </w:tc>
        <w:sdt>
          <w:sdtPr>
            <w:rPr>
              <w:rFonts w:asciiTheme="minorHAnsi" w:hAnsiTheme="minorHAnsi" w:cs="Arial"/>
              <w:szCs w:val="22"/>
            </w:rPr>
            <w:id w:val="694579582"/>
            <w14:checkbox>
              <w14:checked w14:val="0"/>
              <w14:checkedState w14:val="2612" w14:font="MS Gothic"/>
              <w14:uncheckedState w14:val="2610" w14:font="MS Gothic"/>
            </w14:checkbox>
          </w:sdtPr>
          <w:sdtEndPr/>
          <w:sdtContent>
            <w:tc>
              <w:tcPr>
                <w:tcW w:w="2168"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14CBF11F" w14:textId="3683F107" w:rsidR="00C575D2" w:rsidRPr="00D94131" w:rsidRDefault="00C575D2" w:rsidP="00C575D2">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575D2" w:rsidRPr="00D94131" w14:paraId="6B875D99" w14:textId="77777777" w:rsidTr="00E56D1B">
        <w:trPr>
          <w:trHeight w:val="204"/>
        </w:trPr>
        <w:tc>
          <w:tcPr>
            <w:tcW w:w="852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6ECD71" w14:textId="77777777" w:rsidR="00C575D2" w:rsidRPr="00D94131" w:rsidRDefault="00C575D2" w:rsidP="00AE28DB">
            <w:pPr>
              <w:spacing w:before="60" w:after="60"/>
              <w:rPr>
                <w:rFonts w:asciiTheme="minorHAnsi" w:hAnsiTheme="minorHAnsi" w:cs="Arial"/>
                <w:szCs w:val="22"/>
              </w:rPr>
            </w:pPr>
            <w:r>
              <w:t>Certifying Plumber and Drainer (Design)</w:t>
            </w:r>
          </w:p>
        </w:tc>
        <w:sdt>
          <w:sdtPr>
            <w:rPr>
              <w:rFonts w:asciiTheme="minorHAnsi" w:hAnsiTheme="minorHAnsi" w:cs="Arial"/>
              <w:szCs w:val="22"/>
            </w:rPr>
            <w:id w:val="1181780590"/>
            <w14:checkbox>
              <w14:checked w14:val="0"/>
              <w14:checkedState w14:val="2612" w14:font="MS Gothic"/>
              <w14:uncheckedState w14:val="2610" w14:font="MS Gothic"/>
            </w14:checkbox>
          </w:sdtPr>
          <w:sdtEndPr/>
          <w:sdtContent>
            <w:tc>
              <w:tcPr>
                <w:tcW w:w="2168"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7EF080BA" w14:textId="71A8D362" w:rsidR="00C575D2" w:rsidRPr="00D94131" w:rsidRDefault="00C575D2" w:rsidP="00C575D2">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C575D2" w:rsidRPr="00D94131" w14:paraId="67C1683D" w14:textId="77777777" w:rsidTr="00E56D1B">
        <w:trPr>
          <w:trHeight w:val="204"/>
        </w:trPr>
        <w:tc>
          <w:tcPr>
            <w:tcW w:w="8524"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25B0B2B" w14:textId="77777777" w:rsidR="00C575D2" w:rsidRPr="00D94131" w:rsidRDefault="00C575D2" w:rsidP="00AE28DB">
            <w:pPr>
              <w:spacing w:before="60" w:after="60"/>
              <w:rPr>
                <w:rFonts w:asciiTheme="minorHAnsi" w:hAnsiTheme="minorHAnsi" w:cs="Arial"/>
                <w:szCs w:val="22"/>
              </w:rPr>
            </w:pPr>
            <w:r>
              <w:t>Certifying Architect</w:t>
            </w:r>
          </w:p>
        </w:tc>
        <w:sdt>
          <w:sdtPr>
            <w:rPr>
              <w:rFonts w:asciiTheme="minorHAnsi" w:hAnsiTheme="minorHAnsi" w:cs="Arial"/>
              <w:szCs w:val="22"/>
            </w:rPr>
            <w:id w:val="-315338949"/>
            <w14:checkbox>
              <w14:checked w14:val="0"/>
              <w14:checkedState w14:val="2612" w14:font="MS Gothic"/>
              <w14:uncheckedState w14:val="2610" w14:font="MS Gothic"/>
            </w14:checkbox>
          </w:sdtPr>
          <w:sdtEndPr/>
          <w:sdtContent>
            <w:tc>
              <w:tcPr>
                <w:tcW w:w="2168"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0999AE53" w14:textId="3F313F3B" w:rsidR="00C575D2" w:rsidRPr="00D94131" w:rsidRDefault="00C575D2" w:rsidP="00C575D2">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0274EF" w:rsidRPr="00D94131" w14:paraId="7C45BF3A"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6C39B0EF" w14:textId="7C10E515" w:rsidR="000274EF" w:rsidRPr="00D94131" w:rsidRDefault="000274EF" w:rsidP="000274EF">
            <w:pPr>
              <w:keepNext/>
              <w:spacing w:before="60" w:after="60"/>
              <w:rPr>
                <w:rFonts w:asciiTheme="minorHAnsi" w:hAnsiTheme="minorHAnsi" w:cs="Arial"/>
                <w:b/>
              </w:rPr>
            </w:pPr>
            <w:r w:rsidRPr="00D94131">
              <w:rPr>
                <w:rFonts w:asciiTheme="minorHAnsi" w:hAnsiTheme="minorHAnsi" w:cs="Arial"/>
                <w:b/>
              </w:rPr>
              <w:t xml:space="preserve">Business address: </w:t>
            </w:r>
            <w:r w:rsidRPr="00D94131">
              <w:rPr>
                <w:rFonts w:asciiTheme="minorHAnsi" w:hAnsiTheme="minorHAnsi" w:cs="Arial"/>
                <w:sz w:val="20"/>
              </w:rPr>
              <w:t xml:space="preserve">(please note the </w:t>
            </w:r>
            <w:r>
              <w:rPr>
                <w:rFonts w:asciiTheme="minorHAnsi" w:hAnsiTheme="minorHAnsi" w:cs="Arial"/>
                <w:sz w:val="20"/>
              </w:rPr>
              <w:t>postal</w:t>
            </w:r>
            <w:r w:rsidRPr="00D94131">
              <w:rPr>
                <w:rFonts w:asciiTheme="minorHAnsi" w:hAnsiTheme="minorHAnsi" w:cs="Arial"/>
                <w:sz w:val="20"/>
              </w:rPr>
              <w:t xml:space="preserve"> address will be listed on the public register of building practitioners)</w:t>
            </w:r>
          </w:p>
        </w:tc>
      </w:tr>
      <w:tr w:rsidR="000274EF" w:rsidRPr="00D94131" w14:paraId="4E3E3DA2" w14:textId="77777777" w:rsidTr="00E56D1B">
        <w:trPr>
          <w:trHeight w:val="204"/>
        </w:trPr>
        <w:tc>
          <w:tcPr>
            <w:tcW w:w="208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C5FE65" w14:textId="77777777" w:rsidR="000274EF" w:rsidRPr="00D94131" w:rsidRDefault="000274EF" w:rsidP="000274EF">
            <w:pPr>
              <w:spacing w:before="60" w:after="60"/>
              <w:rPr>
                <w:rStyle w:val="Questionlabel"/>
                <w:b w:val="0"/>
              </w:rPr>
            </w:pPr>
            <w:r w:rsidRPr="00D94131">
              <w:rPr>
                <w:rStyle w:val="Questionlabel"/>
                <w:b w:val="0"/>
              </w:rPr>
              <w:t>Business address:</w:t>
            </w:r>
          </w:p>
        </w:tc>
        <w:tc>
          <w:tcPr>
            <w:tcW w:w="860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8BD38F1" w14:textId="77777777" w:rsidR="000274EF" w:rsidRPr="00D94131" w:rsidRDefault="000274EF" w:rsidP="000274EF">
            <w:pPr>
              <w:spacing w:before="60" w:after="60"/>
              <w:rPr>
                <w:rFonts w:asciiTheme="minorHAnsi" w:hAnsiTheme="minorHAnsi" w:cs="Arial"/>
                <w:szCs w:val="22"/>
              </w:rPr>
            </w:pPr>
          </w:p>
        </w:tc>
      </w:tr>
      <w:tr w:rsidR="003E50B5" w:rsidRPr="00D94131" w14:paraId="6FDAC2DD" w14:textId="77777777" w:rsidTr="00E56D1B">
        <w:trPr>
          <w:trHeight w:val="204"/>
        </w:trPr>
        <w:tc>
          <w:tcPr>
            <w:tcW w:w="208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64FCED" w14:textId="5603AA6D" w:rsidR="003E50B5" w:rsidRPr="00D94131" w:rsidRDefault="003E50B5" w:rsidP="003E50B5">
            <w:pPr>
              <w:spacing w:before="60" w:after="60"/>
              <w:rPr>
                <w:rStyle w:val="Questionlabel"/>
                <w:b w:val="0"/>
              </w:rPr>
            </w:pPr>
            <w:r w:rsidRPr="00D94131">
              <w:rPr>
                <w:rStyle w:val="Questionlabel"/>
                <w:b w:val="0"/>
              </w:rPr>
              <w:t>Suburb:</w:t>
            </w:r>
          </w:p>
        </w:tc>
        <w:tc>
          <w:tcPr>
            <w:tcW w:w="31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798F1A9" w14:textId="77777777" w:rsidR="003E50B5" w:rsidRPr="00D94131" w:rsidRDefault="003E50B5" w:rsidP="003E50B5">
            <w:pPr>
              <w:spacing w:before="60" w:after="60"/>
              <w:rPr>
                <w:rFonts w:asciiTheme="minorHAnsi" w:hAnsiTheme="minorHAnsi" w:cs="Arial"/>
                <w:szCs w:val="22"/>
              </w:rPr>
            </w:pPr>
          </w:p>
        </w:tc>
        <w:tc>
          <w:tcPr>
            <w:tcW w:w="127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17BAA5A" w14:textId="15AA3CD3" w:rsidR="003E50B5" w:rsidRPr="00D94131" w:rsidRDefault="003E50B5" w:rsidP="003E50B5">
            <w:pPr>
              <w:spacing w:before="60" w:after="60"/>
              <w:rPr>
                <w:rFonts w:asciiTheme="minorHAnsi" w:hAnsiTheme="minorHAnsi" w:cs="Arial"/>
                <w:szCs w:val="22"/>
              </w:rPr>
            </w:pPr>
            <w:r>
              <w:rPr>
                <w:rFonts w:asciiTheme="minorHAnsi" w:hAnsiTheme="minorHAnsi" w:cs="Arial"/>
                <w:szCs w:val="22"/>
              </w:rPr>
              <w:t>State:</w:t>
            </w: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042FCE4" w14:textId="77777777" w:rsidR="003E50B5" w:rsidRPr="00D94131" w:rsidRDefault="003E50B5" w:rsidP="003E50B5">
            <w:pPr>
              <w:spacing w:before="60" w:after="60"/>
              <w:rPr>
                <w:rFonts w:asciiTheme="minorHAnsi" w:hAnsiTheme="minorHAnsi" w:cs="Arial"/>
                <w:szCs w:val="22"/>
              </w:rPr>
            </w:pPr>
          </w:p>
        </w:tc>
        <w:tc>
          <w:tcPr>
            <w:tcW w:w="12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4EC612A" w14:textId="43E5CC88" w:rsidR="003E50B5" w:rsidRPr="00D94131" w:rsidRDefault="003E50B5" w:rsidP="003E50B5">
            <w:pPr>
              <w:spacing w:before="60" w:after="60"/>
              <w:rPr>
                <w:rFonts w:asciiTheme="minorHAnsi" w:hAnsiTheme="minorHAnsi" w:cs="Arial"/>
                <w:szCs w:val="22"/>
              </w:rPr>
            </w:pPr>
            <w:r>
              <w:rPr>
                <w:rFonts w:asciiTheme="minorHAnsi" w:hAnsiTheme="minorHAnsi" w:cs="Arial"/>
                <w:szCs w:val="22"/>
              </w:rPr>
              <w:t>Postcode:</w:t>
            </w:r>
          </w:p>
        </w:tc>
        <w:tc>
          <w:tcPr>
            <w:tcW w:w="17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147F04E" w14:textId="7F2B34E3" w:rsidR="003E50B5" w:rsidRPr="00D94131" w:rsidRDefault="003E50B5" w:rsidP="003E50B5">
            <w:pPr>
              <w:spacing w:before="60" w:after="60"/>
              <w:rPr>
                <w:rFonts w:asciiTheme="minorHAnsi" w:hAnsiTheme="minorHAnsi" w:cs="Arial"/>
                <w:szCs w:val="22"/>
              </w:rPr>
            </w:pPr>
          </w:p>
        </w:tc>
      </w:tr>
      <w:tr w:rsidR="003E50B5" w:rsidRPr="00D94131" w14:paraId="2B41A8CC"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13DD48E1" w14:textId="7EBD5362" w:rsidR="003E50B5" w:rsidRPr="00D94131" w:rsidRDefault="003E50B5" w:rsidP="003E50B5">
            <w:pPr>
              <w:spacing w:before="60" w:after="60"/>
              <w:rPr>
                <w:rFonts w:asciiTheme="minorHAnsi" w:hAnsiTheme="minorHAnsi" w:cs="Arial"/>
                <w:szCs w:val="22"/>
              </w:rPr>
            </w:pPr>
            <w:r w:rsidRPr="00D94131">
              <w:rPr>
                <w:rStyle w:val="Questionlabel"/>
                <w:b w:val="0"/>
              </w:rPr>
              <w:t>Is your postal address the same as above? If no, complete below:</w:t>
            </w:r>
          </w:p>
        </w:tc>
      </w:tr>
      <w:tr w:rsidR="003E50B5" w:rsidRPr="00D94131" w14:paraId="09A74E13" w14:textId="77777777" w:rsidTr="00E56D1B">
        <w:trPr>
          <w:trHeight w:val="204"/>
        </w:trPr>
        <w:tc>
          <w:tcPr>
            <w:tcW w:w="208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0F55169" w14:textId="29B8B6A8" w:rsidR="003E50B5" w:rsidRPr="00D94131" w:rsidRDefault="003E50B5" w:rsidP="003E50B5">
            <w:pPr>
              <w:spacing w:before="60" w:after="60"/>
              <w:rPr>
                <w:rStyle w:val="Questionlabel"/>
                <w:b w:val="0"/>
              </w:rPr>
            </w:pPr>
            <w:r w:rsidRPr="00D94131">
              <w:rPr>
                <w:rStyle w:val="Questionlabel"/>
                <w:b w:val="0"/>
              </w:rPr>
              <w:t>Postal address:</w:t>
            </w:r>
          </w:p>
        </w:tc>
        <w:tc>
          <w:tcPr>
            <w:tcW w:w="860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E40DE92" w14:textId="77777777" w:rsidR="003E50B5" w:rsidRPr="00D94131" w:rsidRDefault="003E50B5" w:rsidP="003E50B5">
            <w:pPr>
              <w:spacing w:before="60" w:after="60"/>
              <w:rPr>
                <w:rFonts w:asciiTheme="minorHAnsi" w:hAnsiTheme="minorHAnsi" w:cs="Arial"/>
                <w:szCs w:val="22"/>
              </w:rPr>
            </w:pPr>
          </w:p>
        </w:tc>
      </w:tr>
      <w:tr w:rsidR="003E50B5" w:rsidRPr="00D94131" w14:paraId="33D21E4F" w14:textId="77777777" w:rsidTr="00E56D1B">
        <w:trPr>
          <w:trHeight w:val="204"/>
        </w:trPr>
        <w:tc>
          <w:tcPr>
            <w:tcW w:w="208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BFCC23" w14:textId="656A9F96" w:rsidR="003E50B5" w:rsidRPr="00D94131" w:rsidRDefault="003E50B5" w:rsidP="003E50B5">
            <w:pPr>
              <w:spacing w:before="60" w:after="60"/>
              <w:rPr>
                <w:rStyle w:val="Questionlabel"/>
                <w:b w:val="0"/>
              </w:rPr>
            </w:pPr>
            <w:r w:rsidRPr="00D94131">
              <w:rPr>
                <w:rStyle w:val="Questionlabel"/>
                <w:b w:val="0"/>
              </w:rPr>
              <w:t>Suburb:</w:t>
            </w:r>
          </w:p>
        </w:tc>
        <w:tc>
          <w:tcPr>
            <w:tcW w:w="31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99E7CB6" w14:textId="77777777" w:rsidR="003E50B5" w:rsidRPr="00D94131" w:rsidRDefault="003E50B5" w:rsidP="003E50B5">
            <w:pPr>
              <w:spacing w:before="60" w:after="60"/>
              <w:rPr>
                <w:rFonts w:asciiTheme="minorHAnsi" w:hAnsiTheme="minorHAnsi" w:cs="Arial"/>
                <w:szCs w:val="22"/>
              </w:rPr>
            </w:pPr>
          </w:p>
        </w:tc>
        <w:tc>
          <w:tcPr>
            <w:tcW w:w="127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023383F" w14:textId="213FEFF8" w:rsidR="003E50B5" w:rsidRPr="00D94131" w:rsidRDefault="003E50B5" w:rsidP="003E50B5">
            <w:pPr>
              <w:spacing w:before="60" w:after="60"/>
              <w:rPr>
                <w:rFonts w:asciiTheme="minorHAnsi" w:hAnsiTheme="minorHAnsi" w:cs="Arial"/>
                <w:szCs w:val="22"/>
              </w:rPr>
            </w:pPr>
            <w:r>
              <w:rPr>
                <w:rFonts w:asciiTheme="minorHAnsi" w:hAnsiTheme="minorHAnsi" w:cs="Arial"/>
                <w:szCs w:val="22"/>
              </w:rPr>
              <w:t>State:</w:t>
            </w: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2319277" w14:textId="77777777" w:rsidR="003E50B5" w:rsidRPr="00D94131" w:rsidRDefault="003E50B5" w:rsidP="003E50B5">
            <w:pPr>
              <w:spacing w:before="60" w:after="60"/>
              <w:rPr>
                <w:rFonts w:asciiTheme="minorHAnsi" w:hAnsiTheme="minorHAnsi" w:cs="Arial"/>
                <w:szCs w:val="22"/>
              </w:rPr>
            </w:pPr>
          </w:p>
        </w:tc>
        <w:tc>
          <w:tcPr>
            <w:tcW w:w="12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2CCC74E" w14:textId="1F854F67" w:rsidR="003E50B5" w:rsidRPr="00D94131" w:rsidRDefault="003E50B5" w:rsidP="003E50B5">
            <w:pPr>
              <w:spacing w:before="60" w:after="60"/>
              <w:rPr>
                <w:rFonts w:asciiTheme="minorHAnsi" w:hAnsiTheme="minorHAnsi" w:cs="Arial"/>
                <w:szCs w:val="22"/>
              </w:rPr>
            </w:pPr>
            <w:r>
              <w:rPr>
                <w:rFonts w:asciiTheme="minorHAnsi" w:hAnsiTheme="minorHAnsi" w:cs="Arial"/>
                <w:szCs w:val="22"/>
              </w:rPr>
              <w:t>Postcode:</w:t>
            </w:r>
          </w:p>
        </w:tc>
        <w:tc>
          <w:tcPr>
            <w:tcW w:w="17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2070EDE" w14:textId="0DB45145" w:rsidR="003E50B5" w:rsidRPr="00D94131" w:rsidRDefault="003E50B5" w:rsidP="003E50B5">
            <w:pPr>
              <w:spacing w:before="60" w:after="60"/>
              <w:rPr>
                <w:rFonts w:asciiTheme="minorHAnsi" w:hAnsiTheme="minorHAnsi" w:cs="Arial"/>
                <w:szCs w:val="22"/>
              </w:rPr>
            </w:pPr>
          </w:p>
        </w:tc>
      </w:tr>
      <w:tr w:rsidR="003E50B5" w:rsidRPr="00D94131" w14:paraId="5016A26B"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53005DAD" w14:textId="77777777" w:rsidR="003E50B5" w:rsidRPr="00D94131" w:rsidRDefault="003E50B5" w:rsidP="003E50B5">
            <w:pPr>
              <w:keepNext/>
              <w:spacing w:before="60" w:after="60"/>
              <w:rPr>
                <w:rFonts w:asciiTheme="minorHAnsi" w:hAnsiTheme="minorHAnsi" w:cs="Arial"/>
                <w:b/>
              </w:rPr>
            </w:pPr>
            <w:r w:rsidRPr="00D94131">
              <w:rPr>
                <w:rFonts w:asciiTheme="minorHAnsi" w:hAnsiTheme="minorHAnsi" w:cs="Arial"/>
                <w:b/>
              </w:rPr>
              <w:t>Contact details</w:t>
            </w:r>
          </w:p>
        </w:tc>
      </w:tr>
      <w:tr w:rsidR="003E50B5" w:rsidRPr="00D94131" w14:paraId="6D75DCBA" w14:textId="77777777" w:rsidTr="00E56D1B">
        <w:trPr>
          <w:trHeight w:val="204"/>
        </w:trPr>
        <w:tc>
          <w:tcPr>
            <w:tcW w:w="208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61C448" w14:textId="77777777" w:rsidR="003E50B5" w:rsidRPr="00D94131" w:rsidRDefault="003E50B5" w:rsidP="003E50B5">
            <w:pPr>
              <w:spacing w:before="60" w:after="60"/>
              <w:rPr>
                <w:rStyle w:val="Questionlabel"/>
                <w:b w:val="0"/>
              </w:rPr>
            </w:pPr>
            <w:r w:rsidRPr="00D94131">
              <w:rPr>
                <w:rStyle w:val="Questionlabel"/>
                <w:b w:val="0"/>
              </w:rPr>
              <w:t>Contact person:</w:t>
            </w:r>
          </w:p>
        </w:tc>
        <w:tc>
          <w:tcPr>
            <w:tcW w:w="860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4B3B6BA" w14:textId="77777777" w:rsidR="003E50B5" w:rsidRPr="00D94131" w:rsidRDefault="003E50B5" w:rsidP="003E50B5">
            <w:pPr>
              <w:spacing w:before="60" w:after="60"/>
              <w:rPr>
                <w:rFonts w:asciiTheme="minorHAnsi" w:hAnsiTheme="minorHAnsi" w:cs="Arial"/>
                <w:szCs w:val="22"/>
              </w:rPr>
            </w:pPr>
          </w:p>
        </w:tc>
      </w:tr>
      <w:tr w:rsidR="003E50B5" w:rsidRPr="00D94131" w14:paraId="67AC5BD8" w14:textId="77777777" w:rsidTr="00E56D1B">
        <w:trPr>
          <w:trHeight w:val="204"/>
        </w:trPr>
        <w:tc>
          <w:tcPr>
            <w:tcW w:w="208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A1BFA2" w14:textId="77777777" w:rsidR="003E50B5" w:rsidRPr="00D94131" w:rsidRDefault="003E50B5" w:rsidP="003E50B5">
            <w:pPr>
              <w:spacing w:before="60" w:after="60"/>
              <w:rPr>
                <w:rStyle w:val="Questionlabel"/>
                <w:b w:val="0"/>
              </w:rPr>
            </w:pPr>
            <w:r w:rsidRPr="00D94131">
              <w:rPr>
                <w:rStyle w:val="Questionlabel"/>
                <w:b w:val="0"/>
              </w:rPr>
              <w:t>Phone number:</w:t>
            </w:r>
          </w:p>
        </w:tc>
        <w:tc>
          <w:tcPr>
            <w:tcW w:w="444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4191A1" w14:textId="77777777" w:rsidR="003E50B5" w:rsidRPr="00D94131" w:rsidRDefault="003E50B5" w:rsidP="003E50B5">
            <w:pPr>
              <w:spacing w:before="60" w:after="60"/>
              <w:rPr>
                <w:rFonts w:asciiTheme="minorHAnsi" w:hAnsiTheme="minorHAnsi" w:cs="Arial"/>
                <w:szCs w:val="22"/>
              </w:rPr>
            </w:pPr>
          </w:p>
        </w:tc>
        <w:tc>
          <w:tcPr>
            <w:tcW w:w="184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B7C96EA" w14:textId="77777777" w:rsidR="003E50B5" w:rsidRPr="00D94131" w:rsidRDefault="003E50B5" w:rsidP="003E50B5">
            <w:pPr>
              <w:spacing w:before="60" w:after="60"/>
              <w:rPr>
                <w:rStyle w:val="Questionlabel"/>
                <w:b w:val="0"/>
              </w:rPr>
            </w:pPr>
            <w:r w:rsidRPr="00D94131">
              <w:rPr>
                <w:rStyle w:val="Questionlabel"/>
                <w:b w:val="0"/>
              </w:rPr>
              <w:t>Mobile number:</w:t>
            </w:r>
          </w:p>
        </w:tc>
        <w:tc>
          <w:tcPr>
            <w:tcW w:w="231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5B68F83" w14:textId="77777777" w:rsidR="003E50B5" w:rsidRPr="00D94131" w:rsidRDefault="003E50B5" w:rsidP="003E50B5">
            <w:pPr>
              <w:spacing w:before="60" w:after="60"/>
              <w:rPr>
                <w:rFonts w:asciiTheme="minorHAnsi" w:hAnsiTheme="minorHAnsi" w:cs="Arial"/>
                <w:szCs w:val="22"/>
              </w:rPr>
            </w:pPr>
          </w:p>
        </w:tc>
      </w:tr>
      <w:tr w:rsidR="003E50B5" w:rsidRPr="00D94131" w14:paraId="0D8DA177" w14:textId="77777777" w:rsidTr="00E56D1B">
        <w:trPr>
          <w:trHeight w:val="204"/>
        </w:trPr>
        <w:tc>
          <w:tcPr>
            <w:tcW w:w="208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4C63B4" w14:textId="77777777" w:rsidR="003E50B5" w:rsidRPr="00D94131" w:rsidRDefault="003E50B5" w:rsidP="003E50B5">
            <w:pPr>
              <w:spacing w:before="60" w:after="60"/>
              <w:rPr>
                <w:rStyle w:val="Questionlabel"/>
                <w:b w:val="0"/>
              </w:rPr>
            </w:pPr>
            <w:r w:rsidRPr="00D94131">
              <w:rPr>
                <w:rStyle w:val="Questionlabel"/>
                <w:b w:val="0"/>
              </w:rPr>
              <w:t>Email address:</w:t>
            </w:r>
          </w:p>
        </w:tc>
        <w:tc>
          <w:tcPr>
            <w:tcW w:w="860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F99E25B" w14:textId="77777777" w:rsidR="003E50B5" w:rsidRPr="00D94131" w:rsidRDefault="003E50B5" w:rsidP="003E50B5">
            <w:pPr>
              <w:spacing w:before="60" w:after="60"/>
              <w:rPr>
                <w:rFonts w:asciiTheme="minorHAnsi" w:hAnsiTheme="minorHAnsi" w:cs="Arial"/>
                <w:szCs w:val="22"/>
              </w:rPr>
            </w:pPr>
          </w:p>
        </w:tc>
      </w:tr>
      <w:tr w:rsidR="003E50B5" w:rsidRPr="00D94131" w14:paraId="52CA280B"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D7814FF" w14:textId="77777777" w:rsidR="003E50B5" w:rsidRPr="00D94131" w:rsidRDefault="003E50B5" w:rsidP="003E50B5">
            <w:pPr>
              <w:keepNext/>
              <w:spacing w:before="60" w:after="60"/>
              <w:rPr>
                <w:rFonts w:asciiTheme="minorHAnsi" w:hAnsiTheme="minorHAnsi" w:cs="Arial"/>
                <w:b/>
              </w:rPr>
            </w:pPr>
            <w:r w:rsidRPr="00D94131">
              <w:rPr>
                <w:rFonts w:asciiTheme="minorHAnsi" w:hAnsiTheme="minorHAnsi" w:cs="Arial"/>
                <w:b/>
              </w:rPr>
              <w:lastRenderedPageBreak/>
              <w:t>Director and persons concerned with management</w:t>
            </w:r>
          </w:p>
        </w:tc>
      </w:tr>
      <w:tr w:rsidR="003E50B5" w:rsidRPr="00D94131" w14:paraId="2EF9A980"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06F0AAF" w14:textId="77777777" w:rsidR="003E50B5" w:rsidRPr="00D94131" w:rsidRDefault="003E50B5" w:rsidP="003E50B5">
            <w:pPr>
              <w:keepNext/>
              <w:spacing w:before="60" w:after="60"/>
              <w:rPr>
                <w:rStyle w:val="Questionlabel"/>
                <w:b w:val="0"/>
              </w:rPr>
            </w:pPr>
            <w:r w:rsidRPr="00D94131">
              <w:rPr>
                <w:rStyle w:val="Questionlabel"/>
                <w:b w:val="0"/>
              </w:rPr>
              <w:t>List the names of all directors or persons concerned in the management or conduct of the corporation and the positions they hold (attach list if necessary) Support this list with a copy of the current ASIC extract dated within 28 days from the date of this application:</w:t>
            </w:r>
          </w:p>
        </w:tc>
      </w:tr>
      <w:tr w:rsidR="003E50B5" w:rsidRPr="00D94131" w14:paraId="26894C92" w14:textId="77777777" w:rsidTr="00E56D1B">
        <w:trPr>
          <w:trHeight w:val="204"/>
        </w:trPr>
        <w:tc>
          <w:tcPr>
            <w:tcW w:w="352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E869BE" w14:textId="77777777" w:rsidR="003E50B5" w:rsidRPr="00D94131" w:rsidRDefault="003E50B5" w:rsidP="003E50B5">
            <w:pPr>
              <w:keepNext/>
              <w:spacing w:before="60" w:after="60"/>
              <w:rPr>
                <w:rStyle w:val="Questionlabel"/>
                <w:b w:val="0"/>
              </w:rPr>
            </w:pPr>
            <w:r w:rsidRPr="00D94131">
              <w:rPr>
                <w:rStyle w:val="Questionlabel"/>
                <w:b w:val="0"/>
              </w:rPr>
              <w:t>Name</w:t>
            </w:r>
          </w:p>
        </w:tc>
        <w:tc>
          <w:tcPr>
            <w:tcW w:w="301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2D7A7D" w14:textId="77777777" w:rsidR="003E50B5" w:rsidRPr="00D94131" w:rsidRDefault="003E50B5" w:rsidP="003E50B5">
            <w:pPr>
              <w:keepNext/>
              <w:spacing w:before="60" w:after="60"/>
              <w:rPr>
                <w:rStyle w:val="Questionlabel"/>
                <w:b w:val="0"/>
              </w:rPr>
            </w:pPr>
            <w:r w:rsidRPr="00D94131">
              <w:rPr>
                <w:rStyle w:val="Questionlabel"/>
                <w:b w:val="0"/>
              </w:rPr>
              <w:t>Position</w:t>
            </w:r>
          </w:p>
        </w:tc>
        <w:tc>
          <w:tcPr>
            <w:tcW w:w="415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48C0C66E" w14:textId="77777777" w:rsidR="003E50B5" w:rsidRPr="00D94131" w:rsidRDefault="003E50B5" w:rsidP="003E50B5">
            <w:pPr>
              <w:keepNext/>
              <w:spacing w:before="60" w:after="60"/>
              <w:rPr>
                <w:rStyle w:val="Questionlabel"/>
                <w:b w:val="0"/>
              </w:rPr>
            </w:pPr>
            <w:r w:rsidRPr="00D94131">
              <w:rPr>
                <w:rStyle w:val="Questionlabel"/>
                <w:b w:val="0"/>
              </w:rPr>
              <w:t>Address</w:t>
            </w:r>
          </w:p>
        </w:tc>
      </w:tr>
      <w:tr w:rsidR="003E50B5" w:rsidRPr="00D94131" w14:paraId="68ED6133" w14:textId="77777777" w:rsidTr="00E56D1B">
        <w:trPr>
          <w:trHeight w:val="204"/>
        </w:trPr>
        <w:tc>
          <w:tcPr>
            <w:tcW w:w="352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C4B3D79" w14:textId="77777777" w:rsidR="003E50B5" w:rsidRPr="00D94131" w:rsidRDefault="003E50B5" w:rsidP="003E50B5">
            <w:pPr>
              <w:keepNext/>
              <w:spacing w:before="60" w:after="60"/>
              <w:rPr>
                <w:rFonts w:asciiTheme="minorHAnsi" w:hAnsiTheme="minorHAnsi" w:cs="Arial"/>
                <w:szCs w:val="22"/>
              </w:rPr>
            </w:pPr>
          </w:p>
        </w:tc>
        <w:tc>
          <w:tcPr>
            <w:tcW w:w="301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825340" w14:textId="77777777" w:rsidR="003E50B5" w:rsidRPr="00D94131" w:rsidRDefault="003E50B5" w:rsidP="003E50B5">
            <w:pPr>
              <w:keepNext/>
              <w:spacing w:before="60" w:after="60"/>
              <w:rPr>
                <w:rFonts w:asciiTheme="minorHAnsi" w:hAnsiTheme="minorHAnsi" w:cs="Arial"/>
              </w:rPr>
            </w:pPr>
          </w:p>
        </w:tc>
        <w:tc>
          <w:tcPr>
            <w:tcW w:w="415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3BC0A7AD" w14:textId="77777777" w:rsidR="003E50B5" w:rsidRPr="00D94131" w:rsidRDefault="003E50B5" w:rsidP="003E50B5">
            <w:pPr>
              <w:keepNext/>
              <w:spacing w:before="60" w:after="60"/>
              <w:rPr>
                <w:rFonts w:asciiTheme="minorHAnsi" w:hAnsiTheme="minorHAnsi" w:cs="Arial"/>
              </w:rPr>
            </w:pPr>
          </w:p>
        </w:tc>
      </w:tr>
      <w:tr w:rsidR="003E50B5" w:rsidRPr="00D94131" w14:paraId="2EB5BA15" w14:textId="77777777" w:rsidTr="00E56D1B">
        <w:trPr>
          <w:trHeight w:val="204"/>
        </w:trPr>
        <w:tc>
          <w:tcPr>
            <w:tcW w:w="352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B6DB0F" w14:textId="77777777" w:rsidR="003E50B5" w:rsidRPr="00D94131" w:rsidRDefault="003E50B5" w:rsidP="003E50B5">
            <w:pPr>
              <w:keepNext/>
              <w:spacing w:before="60" w:after="60"/>
              <w:rPr>
                <w:rFonts w:asciiTheme="minorHAnsi" w:hAnsiTheme="minorHAnsi" w:cs="Arial"/>
                <w:szCs w:val="22"/>
              </w:rPr>
            </w:pPr>
          </w:p>
        </w:tc>
        <w:tc>
          <w:tcPr>
            <w:tcW w:w="301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FEC01F" w14:textId="77777777" w:rsidR="003E50B5" w:rsidRPr="00D94131" w:rsidRDefault="003E50B5" w:rsidP="003E50B5">
            <w:pPr>
              <w:keepNext/>
              <w:spacing w:before="60" w:after="60"/>
              <w:rPr>
                <w:rFonts w:asciiTheme="minorHAnsi" w:hAnsiTheme="minorHAnsi" w:cs="Arial"/>
              </w:rPr>
            </w:pPr>
          </w:p>
        </w:tc>
        <w:tc>
          <w:tcPr>
            <w:tcW w:w="415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21D0782" w14:textId="77777777" w:rsidR="003E50B5" w:rsidRPr="00D94131" w:rsidRDefault="003E50B5" w:rsidP="003E50B5">
            <w:pPr>
              <w:keepNext/>
              <w:spacing w:before="60" w:after="60"/>
              <w:rPr>
                <w:rFonts w:asciiTheme="minorHAnsi" w:hAnsiTheme="minorHAnsi" w:cs="Arial"/>
              </w:rPr>
            </w:pPr>
          </w:p>
        </w:tc>
      </w:tr>
      <w:tr w:rsidR="003E50B5" w:rsidRPr="00D94131" w14:paraId="69AEC0E0" w14:textId="77777777" w:rsidTr="00E56D1B">
        <w:trPr>
          <w:trHeight w:val="204"/>
        </w:trPr>
        <w:tc>
          <w:tcPr>
            <w:tcW w:w="352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B0766B" w14:textId="77777777" w:rsidR="003E50B5" w:rsidRPr="00D94131" w:rsidRDefault="003E50B5" w:rsidP="003E50B5">
            <w:pPr>
              <w:keepNext/>
              <w:spacing w:before="60" w:after="60"/>
              <w:rPr>
                <w:rFonts w:asciiTheme="minorHAnsi" w:hAnsiTheme="minorHAnsi" w:cs="Arial"/>
                <w:szCs w:val="22"/>
              </w:rPr>
            </w:pPr>
          </w:p>
        </w:tc>
        <w:tc>
          <w:tcPr>
            <w:tcW w:w="301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8BB9AF2" w14:textId="77777777" w:rsidR="003E50B5" w:rsidRPr="00D94131" w:rsidRDefault="003E50B5" w:rsidP="003E50B5">
            <w:pPr>
              <w:keepNext/>
              <w:spacing w:before="60" w:after="60"/>
              <w:rPr>
                <w:rFonts w:asciiTheme="minorHAnsi" w:hAnsiTheme="minorHAnsi" w:cs="Arial"/>
              </w:rPr>
            </w:pPr>
          </w:p>
        </w:tc>
        <w:tc>
          <w:tcPr>
            <w:tcW w:w="415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03418F9" w14:textId="77777777" w:rsidR="003E50B5" w:rsidRPr="00D94131" w:rsidRDefault="003E50B5" w:rsidP="003E50B5">
            <w:pPr>
              <w:keepNext/>
              <w:spacing w:before="60" w:after="60"/>
              <w:rPr>
                <w:rFonts w:asciiTheme="minorHAnsi" w:hAnsiTheme="minorHAnsi" w:cs="Arial"/>
              </w:rPr>
            </w:pPr>
          </w:p>
        </w:tc>
      </w:tr>
      <w:tr w:rsidR="003E50B5" w:rsidRPr="00D94131" w14:paraId="7D42B70C" w14:textId="77777777" w:rsidTr="00E56D1B">
        <w:trPr>
          <w:trHeight w:val="204"/>
        </w:trPr>
        <w:tc>
          <w:tcPr>
            <w:tcW w:w="352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A48F6" w14:textId="77777777" w:rsidR="003E50B5" w:rsidRPr="00D94131" w:rsidRDefault="003E50B5" w:rsidP="003E50B5">
            <w:pPr>
              <w:spacing w:before="60" w:after="60"/>
              <w:rPr>
                <w:rFonts w:asciiTheme="minorHAnsi" w:hAnsiTheme="minorHAnsi" w:cs="Arial"/>
                <w:szCs w:val="22"/>
              </w:rPr>
            </w:pPr>
          </w:p>
        </w:tc>
        <w:tc>
          <w:tcPr>
            <w:tcW w:w="301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3DE9B3" w14:textId="77777777" w:rsidR="003E50B5" w:rsidRPr="00D94131" w:rsidRDefault="003E50B5" w:rsidP="003E50B5">
            <w:pPr>
              <w:spacing w:before="60" w:after="60"/>
              <w:rPr>
                <w:rFonts w:asciiTheme="minorHAnsi" w:hAnsiTheme="minorHAnsi" w:cs="Arial"/>
              </w:rPr>
            </w:pPr>
          </w:p>
        </w:tc>
        <w:tc>
          <w:tcPr>
            <w:tcW w:w="415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F3B33E5" w14:textId="77777777" w:rsidR="003E50B5" w:rsidRPr="00D94131" w:rsidRDefault="003E50B5" w:rsidP="003E50B5">
            <w:pPr>
              <w:spacing w:before="60" w:after="60"/>
              <w:rPr>
                <w:rFonts w:asciiTheme="minorHAnsi" w:hAnsiTheme="minorHAnsi" w:cs="Arial"/>
              </w:rPr>
            </w:pPr>
          </w:p>
        </w:tc>
      </w:tr>
      <w:tr w:rsidR="003E50B5" w:rsidRPr="00D94131" w14:paraId="4C9ABCB2" w14:textId="77777777" w:rsidTr="00E56D1B">
        <w:trPr>
          <w:trHeight w:val="204"/>
        </w:trPr>
        <w:tc>
          <w:tcPr>
            <w:tcW w:w="352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FC004B" w14:textId="77777777" w:rsidR="003E50B5" w:rsidRPr="00D94131" w:rsidRDefault="003E50B5" w:rsidP="003E50B5">
            <w:pPr>
              <w:spacing w:before="60" w:after="60"/>
              <w:rPr>
                <w:rFonts w:asciiTheme="minorHAnsi" w:hAnsiTheme="minorHAnsi" w:cs="Arial"/>
                <w:szCs w:val="22"/>
              </w:rPr>
            </w:pPr>
          </w:p>
        </w:tc>
        <w:tc>
          <w:tcPr>
            <w:tcW w:w="301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AA3FA9E" w14:textId="77777777" w:rsidR="003E50B5" w:rsidRPr="00D94131" w:rsidRDefault="003E50B5" w:rsidP="003E50B5">
            <w:pPr>
              <w:spacing w:before="60" w:after="60"/>
              <w:rPr>
                <w:rFonts w:asciiTheme="minorHAnsi" w:hAnsiTheme="minorHAnsi" w:cs="Arial"/>
              </w:rPr>
            </w:pPr>
          </w:p>
        </w:tc>
        <w:tc>
          <w:tcPr>
            <w:tcW w:w="415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FD229CF" w14:textId="77777777" w:rsidR="003E50B5" w:rsidRPr="00D94131" w:rsidRDefault="003E50B5" w:rsidP="003E50B5">
            <w:pPr>
              <w:spacing w:before="60" w:after="60"/>
              <w:rPr>
                <w:rFonts w:asciiTheme="minorHAnsi" w:hAnsiTheme="minorHAnsi" w:cs="Arial"/>
              </w:rPr>
            </w:pPr>
          </w:p>
        </w:tc>
      </w:tr>
      <w:tr w:rsidR="003E50B5" w:rsidRPr="00D94131" w14:paraId="68C7A6D7" w14:textId="77777777" w:rsidTr="00E56D1B">
        <w:trPr>
          <w:trHeight w:val="204"/>
        </w:trPr>
        <w:tc>
          <w:tcPr>
            <w:tcW w:w="352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37545EB" w14:textId="77777777" w:rsidR="003E50B5" w:rsidRPr="00D94131" w:rsidRDefault="003E50B5" w:rsidP="003E50B5">
            <w:pPr>
              <w:spacing w:before="60" w:after="60"/>
              <w:rPr>
                <w:rFonts w:asciiTheme="minorHAnsi" w:hAnsiTheme="minorHAnsi" w:cs="Arial"/>
                <w:szCs w:val="22"/>
              </w:rPr>
            </w:pPr>
          </w:p>
        </w:tc>
        <w:tc>
          <w:tcPr>
            <w:tcW w:w="301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07F3E8" w14:textId="77777777" w:rsidR="003E50B5" w:rsidRPr="00D94131" w:rsidRDefault="003E50B5" w:rsidP="003E50B5">
            <w:pPr>
              <w:spacing w:before="60" w:after="60"/>
              <w:rPr>
                <w:rFonts w:asciiTheme="minorHAnsi" w:hAnsiTheme="minorHAnsi" w:cs="Arial"/>
              </w:rPr>
            </w:pPr>
          </w:p>
        </w:tc>
        <w:tc>
          <w:tcPr>
            <w:tcW w:w="415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D24D336" w14:textId="77777777" w:rsidR="003E50B5" w:rsidRPr="00D94131" w:rsidRDefault="003E50B5" w:rsidP="003E50B5">
            <w:pPr>
              <w:spacing w:before="60" w:after="60"/>
              <w:rPr>
                <w:rFonts w:asciiTheme="minorHAnsi" w:hAnsiTheme="minorHAnsi" w:cs="Arial"/>
              </w:rPr>
            </w:pPr>
          </w:p>
        </w:tc>
      </w:tr>
      <w:tr w:rsidR="003E50B5" w:rsidRPr="00D94131" w14:paraId="6ED9C4D0" w14:textId="77777777" w:rsidTr="00E56D1B">
        <w:trPr>
          <w:trHeight w:val="204"/>
        </w:trPr>
        <w:tc>
          <w:tcPr>
            <w:tcW w:w="10692"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E587958" w14:textId="77777777" w:rsidR="003E50B5" w:rsidRDefault="003E50B5" w:rsidP="003E50B5">
            <w:pPr>
              <w:spacing w:before="60" w:after="60"/>
              <w:rPr>
                <w:rFonts w:asciiTheme="minorHAnsi" w:hAnsiTheme="minorHAnsi" w:cs="Arial"/>
                <w:b/>
              </w:rPr>
            </w:pPr>
            <w:r w:rsidRPr="00D94131">
              <w:rPr>
                <w:rFonts w:asciiTheme="minorHAnsi" w:hAnsiTheme="minorHAnsi" w:cs="Arial"/>
                <w:b/>
              </w:rPr>
              <w:t>Nominees list</w:t>
            </w:r>
          </w:p>
          <w:p w14:paraId="33340CBF" w14:textId="77777777" w:rsidR="003E50B5" w:rsidRPr="00D94131" w:rsidRDefault="003E50B5" w:rsidP="003E50B5">
            <w:pPr>
              <w:spacing w:before="60" w:after="60"/>
              <w:rPr>
                <w:rFonts w:asciiTheme="minorHAnsi" w:hAnsiTheme="minorHAnsi" w:cs="Arial"/>
                <w:b/>
              </w:rPr>
            </w:pPr>
            <w:r w:rsidRPr="00475FCB">
              <w:rPr>
                <w:rFonts w:asciiTheme="minorHAnsi" w:hAnsiTheme="minorHAnsi" w:cs="Arial"/>
                <w:b/>
                <w:sz w:val="20"/>
              </w:rPr>
              <w:t>Note:</w:t>
            </w:r>
            <w:r w:rsidRPr="00475FCB">
              <w:rPr>
                <w:rFonts w:asciiTheme="minorHAnsi" w:hAnsiTheme="minorHAnsi" w:cs="Arial"/>
                <w:sz w:val="20"/>
              </w:rPr>
              <w:t xml:space="preserve"> If a nominee ceases to act as a </w:t>
            </w:r>
            <w:r w:rsidRPr="00475FCB">
              <w:rPr>
                <w:rStyle w:val="Questionlabel"/>
                <w:b w:val="0"/>
                <w:sz w:val="20"/>
              </w:rPr>
              <w:t>registered practitioner for this corporation, the Directors must notify the Board with 7 days and complete the notification of change form</w:t>
            </w:r>
            <w:r>
              <w:rPr>
                <w:rStyle w:val="Questionlabel"/>
                <w:b w:val="0"/>
                <w:sz w:val="20"/>
              </w:rPr>
              <w:t>.</w:t>
            </w:r>
          </w:p>
        </w:tc>
      </w:tr>
      <w:tr w:rsidR="003E50B5" w:rsidRPr="00D94131" w14:paraId="538BF932" w14:textId="77777777" w:rsidTr="00E56D1B">
        <w:trPr>
          <w:trHeight w:val="204"/>
        </w:trPr>
        <w:tc>
          <w:tcPr>
            <w:tcW w:w="208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606011" w14:textId="77777777" w:rsidR="003E50B5" w:rsidRPr="00D94131" w:rsidRDefault="003E50B5" w:rsidP="003E50B5">
            <w:pPr>
              <w:spacing w:before="60" w:after="60"/>
              <w:rPr>
                <w:rStyle w:val="Questionlabel"/>
                <w:b w:val="0"/>
              </w:rPr>
            </w:pPr>
            <w:r w:rsidRPr="00D94131">
              <w:rPr>
                <w:rStyle w:val="Questionlabel"/>
                <w:b w:val="0"/>
              </w:rPr>
              <w:t>Full name:</w:t>
            </w:r>
          </w:p>
        </w:tc>
        <w:tc>
          <w:tcPr>
            <w:tcW w:w="860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3523370" w14:textId="77777777" w:rsidR="003E50B5" w:rsidRPr="00D94131" w:rsidRDefault="003E50B5" w:rsidP="003E50B5">
            <w:pPr>
              <w:spacing w:before="60" w:after="60"/>
              <w:rPr>
                <w:rFonts w:asciiTheme="minorHAnsi" w:hAnsiTheme="minorHAnsi" w:cs="Arial"/>
              </w:rPr>
            </w:pPr>
          </w:p>
        </w:tc>
      </w:tr>
      <w:tr w:rsidR="003E50B5" w:rsidRPr="00D94131" w14:paraId="3BB8F855" w14:textId="77777777" w:rsidTr="00E56D1B">
        <w:trPr>
          <w:trHeight w:val="204"/>
        </w:trPr>
        <w:tc>
          <w:tcPr>
            <w:tcW w:w="208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BE3E521" w14:textId="77777777" w:rsidR="003E50B5" w:rsidRPr="00D94131" w:rsidRDefault="003E50B5" w:rsidP="003E50B5">
            <w:pPr>
              <w:spacing w:before="60" w:after="60"/>
              <w:rPr>
                <w:rStyle w:val="Questionlabel"/>
                <w:b w:val="0"/>
              </w:rPr>
            </w:pPr>
            <w:r w:rsidRPr="00D94131">
              <w:rPr>
                <w:rStyle w:val="Questionlabel"/>
                <w:b w:val="0"/>
              </w:rPr>
              <w:t>NT registration no:</w:t>
            </w:r>
          </w:p>
        </w:tc>
        <w:tc>
          <w:tcPr>
            <w:tcW w:w="444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DA0765" w14:textId="77777777" w:rsidR="003E50B5" w:rsidRPr="00D94131" w:rsidRDefault="003E50B5" w:rsidP="003E50B5">
            <w:pPr>
              <w:spacing w:before="60" w:after="60"/>
              <w:rPr>
                <w:rFonts w:asciiTheme="minorHAnsi" w:hAnsiTheme="minorHAnsi" w:cs="Arial"/>
              </w:rPr>
            </w:pPr>
          </w:p>
        </w:tc>
        <w:tc>
          <w:tcPr>
            <w:tcW w:w="141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5A7074" w14:textId="77777777" w:rsidR="003E50B5" w:rsidRPr="00D94131" w:rsidRDefault="003E50B5" w:rsidP="003E50B5">
            <w:pPr>
              <w:spacing w:before="60" w:after="60"/>
              <w:rPr>
                <w:rStyle w:val="Questionlabel"/>
                <w:b w:val="0"/>
              </w:rPr>
            </w:pPr>
            <w:r w:rsidRPr="00D94131">
              <w:rPr>
                <w:rStyle w:val="Questionlabel"/>
                <w:b w:val="0"/>
              </w:rPr>
              <w:t>Expiry date:</w:t>
            </w:r>
          </w:p>
        </w:tc>
        <w:tc>
          <w:tcPr>
            <w:tcW w:w="273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398E5EA" w14:textId="77777777" w:rsidR="003E50B5" w:rsidRPr="00D94131" w:rsidRDefault="003E50B5" w:rsidP="003E50B5">
            <w:pPr>
              <w:spacing w:before="60" w:after="60"/>
              <w:rPr>
                <w:rFonts w:asciiTheme="minorHAnsi" w:hAnsiTheme="minorHAnsi" w:cs="Arial"/>
              </w:rPr>
            </w:pPr>
          </w:p>
        </w:tc>
      </w:tr>
      <w:tr w:rsidR="003E50B5" w:rsidRPr="00D94131" w14:paraId="39418F14"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421BA2CE" w14:textId="71907B60" w:rsidR="003E50B5" w:rsidRPr="00D94131" w:rsidRDefault="003E50B5" w:rsidP="003E50B5">
            <w:pPr>
              <w:spacing w:before="60" w:after="60"/>
              <w:rPr>
                <w:rStyle w:val="Questionlabel"/>
                <w:b w:val="0"/>
              </w:rPr>
            </w:pPr>
            <w:r>
              <w:t xml:space="preserve">I hereby accept nomination as the registered practitioner for the corporation described in this application. I understand the responsibilities imposed upon me by the </w:t>
            </w:r>
            <w:r w:rsidRPr="00C33216">
              <w:rPr>
                <w:i/>
              </w:rPr>
              <w:t>Building Act 1993</w:t>
            </w:r>
            <w:r>
              <w:t xml:space="preserve"> during the period I am the registered practitioner. </w:t>
            </w:r>
          </w:p>
        </w:tc>
      </w:tr>
      <w:tr w:rsidR="003E50B5" w:rsidRPr="00D94131" w14:paraId="12313FA9" w14:textId="77777777" w:rsidTr="00E56D1B">
        <w:trPr>
          <w:trHeight w:val="204"/>
        </w:trPr>
        <w:tc>
          <w:tcPr>
            <w:tcW w:w="2102" w:type="dxa"/>
            <w:gridSpan w:val="6"/>
            <w:tcBorders>
              <w:top w:val="single" w:sz="4" w:space="0" w:color="808080" w:themeColor="background1" w:themeShade="80"/>
              <w:left w:val="single" w:sz="8"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tcPr>
          <w:p w14:paraId="231ACEBB" w14:textId="77777777" w:rsidR="003E50B5" w:rsidRPr="00D94131" w:rsidRDefault="003E50B5" w:rsidP="003E50B5">
            <w:pPr>
              <w:spacing w:before="120" w:after="120"/>
              <w:rPr>
                <w:rStyle w:val="Questionlabel"/>
                <w:b w:val="0"/>
              </w:rPr>
            </w:pPr>
            <w:r w:rsidRPr="00D94131">
              <w:rPr>
                <w:rStyle w:val="Questionlabel"/>
                <w:b w:val="0"/>
              </w:rPr>
              <w:t>Nominee signature:</w:t>
            </w:r>
          </w:p>
        </w:tc>
        <w:tc>
          <w:tcPr>
            <w:tcW w:w="4434" w:type="dxa"/>
            <w:gridSpan w:val="15"/>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tcPr>
          <w:p w14:paraId="567994F4" w14:textId="77777777" w:rsidR="003E50B5" w:rsidRPr="00D94131" w:rsidRDefault="003E50B5" w:rsidP="003E50B5">
            <w:pPr>
              <w:spacing w:before="160" w:after="160"/>
              <w:rPr>
                <w:rFonts w:asciiTheme="minorHAnsi" w:hAnsiTheme="minorHAnsi" w:cs="Arial"/>
              </w:rPr>
            </w:pPr>
          </w:p>
        </w:tc>
        <w:tc>
          <w:tcPr>
            <w:tcW w:w="1418" w:type="dxa"/>
            <w:gridSpan w:val="8"/>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tcPr>
          <w:p w14:paraId="11543740" w14:textId="77777777" w:rsidR="003E50B5" w:rsidRPr="00D94131" w:rsidRDefault="003E50B5" w:rsidP="003E50B5">
            <w:pPr>
              <w:spacing w:before="120" w:after="120"/>
              <w:rPr>
                <w:rStyle w:val="Questionlabel"/>
                <w:b w:val="0"/>
              </w:rPr>
            </w:pPr>
            <w:r w:rsidRPr="00D94131">
              <w:rPr>
                <w:rStyle w:val="Questionlabel"/>
                <w:b w:val="0"/>
              </w:rPr>
              <w:t>Date:</w:t>
            </w:r>
          </w:p>
        </w:tc>
        <w:tc>
          <w:tcPr>
            <w:tcW w:w="2738" w:type="dxa"/>
            <w:gridSpan w:val="9"/>
            <w:tcBorders>
              <w:top w:val="single" w:sz="4" w:space="0" w:color="808080" w:themeColor="background1" w:themeShade="80"/>
              <w:left w:val="single" w:sz="4" w:space="0" w:color="808080" w:themeColor="background1" w:themeShade="80"/>
              <w:bottom w:val="single" w:sz="12" w:space="0" w:color="808080" w:themeColor="background1" w:themeShade="80"/>
              <w:right w:val="single" w:sz="8" w:space="0" w:color="808080" w:themeColor="background1" w:themeShade="80"/>
            </w:tcBorders>
            <w:shd w:val="clear" w:color="auto" w:fill="auto"/>
            <w:vAlign w:val="center"/>
          </w:tcPr>
          <w:p w14:paraId="66D84739" w14:textId="77777777" w:rsidR="003E50B5" w:rsidRPr="00D94131" w:rsidRDefault="003E50B5" w:rsidP="003E50B5">
            <w:pPr>
              <w:spacing w:before="120" w:after="120"/>
              <w:rPr>
                <w:rFonts w:asciiTheme="minorHAnsi" w:hAnsiTheme="minorHAnsi" w:cs="Arial"/>
              </w:rPr>
            </w:pPr>
          </w:p>
        </w:tc>
      </w:tr>
      <w:tr w:rsidR="003E50B5" w:rsidRPr="00D94131" w14:paraId="23C3E4EE" w14:textId="77777777" w:rsidTr="00E56D1B">
        <w:trPr>
          <w:trHeight w:val="204"/>
        </w:trPr>
        <w:tc>
          <w:tcPr>
            <w:tcW w:w="2102" w:type="dxa"/>
            <w:gridSpan w:val="6"/>
            <w:tcBorders>
              <w:top w:val="single" w:sz="12"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663E3BB" w14:textId="77777777" w:rsidR="003E50B5" w:rsidRPr="00D94131" w:rsidRDefault="003E50B5" w:rsidP="003E50B5">
            <w:pPr>
              <w:keepNext/>
              <w:spacing w:before="60" w:after="60"/>
              <w:rPr>
                <w:rStyle w:val="Questionlabel"/>
                <w:b w:val="0"/>
              </w:rPr>
            </w:pPr>
            <w:r w:rsidRPr="00D94131">
              <w:rPr>
                <w:rStyle w:val="Questionlabel"/>
                <w:b w:val="0"/>
              </w:rPr>
              <w:t>Full name:</w:t>
            </w:r>
          </w:p>
        </w:tc>
        <w:tc>
          <w:tcPr>
            <w:tcW w:w="8590" w:type="dxa"/>
            <w:gridSpan w:val="32"/>
            <w:tcBorders>
              <w:top w:val="single" w:sz="12"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1242C4A" w14:textId="77777777" w:rsidR="003E50B5" w:rsidRPr="00D94131" w:rsidRDefault="003E50B5" w:rsidP="003E50B5">
            <w:pPr>
              <w:spacing w:before="60" w:after="60"/>
              <w:rPr>
                <w:rFonts w:asciiTheme="minorHAnsi" w:hAnsiTheme="minorHAnsi" w:cs="Arial"/>
              </w:rPr>
            </w:pPr>
          </w:p>
        </w:tc>
      </w:tr>
      <w:tr w:rsidR="003E50B5" w:rsidRPr="00D94131" w14:paraId="50C8CA01" w14:textId="77777777" w:rsidTr="00E56D1B">
        <w:trPr>
          <w:trHeight w:val="204"/>
        </w:trPr>
        <w:tc>
          <w:tcPr>
            <w:tcW w:w="210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325455" w14:textId="77777777" w:rsidR="003E50B5" w:rsidRPr="00D94131" w:rsidRDefault="003E50B5" w:rsidP="003E50B5">
            <w:pPr>
              <w:keepNext/>
              <w:spacing w:before="60" w:after="60"/>
              <w:rPr>
                <w:rStyle w:val="Questionlabel"/>
                <w:b w:val="0"/>
              </w:rPr>
            </w:pPr>
            <w:r w:rsidRPr="00D94131">
              <w:rPr>
                <w:rStyle w:val="Questionlabel"/>
                <w:b w:val="0"/>
              </w:rPr>
              <w:t>NT registration no:</w:t>
            </w:r>
          </w:p>
        </w:tc>
        <w:tc>
          <w:tcPr>
            <w:tcW w:w="443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D9FA7F" w14:textId="77777777" w:rsidR="003E50B5" w:rsidRPr="00D94131" w:rsidRDefault="003E50B5" w:rsidP="003E50B5">
            <w:pPr>
              <w:spacing w:before="60" w:after="60"/>
              <w:rPr>
                <w:rFonts w:asciiTheme="minorHAnsi" w:hAnsiTheme="minorHAnsi" w:cs="Arial"/>
              </w:rPr>
            </w:pPr>
          </w:p>
        </w:tc>
        <w:tc>
          <w:tcPr>
            <w:tcW w:w="141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6BCE21" w14:textId="77777777" w:rsidR="003E50B5" w:rsidRPr="00D94131" w:rsidRDefault="003E50B5" w:rsidP="003E50B5">
            <w:pPr>
              <w:keepNext/>
              <w:spacing w:before="60" w:after="60"/>
              <w:rPr>
                <w:rStyle w:val="Questionlabel"/>
                <w:b w:val="0"/>
              </w:rPr>
            </w:pPr>
            <w:r w:rsidRPr="00D94131">
              <w:rPr>
                <w:rStyle w:val="Questionlabel"/>
                <w:b w:val="0"/>
              </w:rPr>
              <w:t>Expiry date:</w:t>
            </w:r>
          </w:p>
        </w:tc>
        <w:tc>
          <w:tcPr>
            <w:tcW w:w="273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1CF825C" w14:textId="77777777" w:rsidR="003E50B5" w:rsidRPr="00D94131" w:rsidRDefault="003E50B5" w:rsidP="003E50B5">
            <w:pPr>
              <w:spacing w:before="60" w:after="60"/>
              <w:rPr>
                <w:rFonts w:asciiTheme="minorHAnsi" w:hAnsiTheme="minorHAnsi" w:cs="Arial"/>
              </w:rPr>
            </w:pPr>
          </w:p>
        </w:tc>
      </w:tr>
      <w:tr w:rsidR="003E50B5" w:rsidRPr="00D94131" w14:paraId="3E316F94"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41FA6640" w14:textId="6FE4F6DB" w:rsidR="003E50B5" w:rsidRPr="00D94131" w:rsidRDefault="003E50B5" w:rsidP="003E50B5">
            <w:pPr>
              <w:spacing w:before="60" w:after="60"/>
              <w:rPr>
                <w:rStyle w:val="Questionlabel"/>
                <w:b w:val="0"/>
              </w:rPr>
            </w:pPr>
            <w:r>
              <w:t xml:space="preserve">I hereby accept nomination as the registered practitioner for the corporation described in this application. I understand the responsibilities imposed upon me by the </w:t>
            </w:r>
            <w:r w:rsidRPr="00C33216">
              <w:rPr>
                <w:i/>
              </w:rPr>
              <w:t>Building Act 1993</w:t>
            </w:r>
            <w:r>
              <w:t xml:space="preserve"> during the period I am the registered practitioner. </w:t>
            </w:r>
          </w:p>
        </w:tc>
      </w:tr>
      <w:tr w:rsidR="003E50B5" w:rsidRPr="00D94131" w14:paraId="787567A9" w14:textId="77777777" w:rsidTr="00E56D1B">
        <w:trPr>
          <w:trHeight w:val="204"/>
        </w:trPr>
        <w:tc>
          <w:tcPr>
            <w:tcW w:w="2102" w:type="dxa"/>
            <w:gridSpan w:val="6"/>
            <w:tcBorders>
              <w:top w:val="single" w:sz="4" w:space="0" w:color="808080" w:themeColor="background1" w:themeShade="80"/>
              <w:left w:val="single" w:sz="8"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tcPr>
          <w:p w14:paraId="099261CD" w14:textId="77777777" w:rsidR="003E50B5" w:rsidRPr="00D94131" w:rsidRDefault="003E50B5" w:rsidP="003E50B5">
            <w:pPr>
              <w:spacing w:before="120" w:after="120"/>
              <w:rPr>
                <w:rStyle w:val="Questionlabel"/>
                <w:b w:val="0"/>
              </w:rPr>
            </w:pPr>
            <w:r w:rsidRPr="00D94131">
              <w:rPr>
                <w:rStyle w:val="Questionlabel"/>
                <w:b w:val="0"/>
              </w:rPr>
              <w:t>Nominee signature:</w:t>
            </w:r>
          </w:p>
        </w:tc>
        <w:tc>
          <w:tcPr>
            <w:tcW w:w="4434" w:type="dxa"/>
            <w:gridSpan w:val="15"/>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tcPr>
          <w:p w14:paraId="4FBEB191" w14:textId="77777777" w:rsidR="003E50B5" w:rsidRPr="00D94131" w:rsidRDefault="003E50B5" w:rsidP="003E50B5">
            <w:pPr>
              <w:spacing w:before="160" w:after="160"/>
              <w:rPr>
                <w:rFonts w:asciiTheme="minorHAnsi" w:hAnsiTheme="minorHAnsi" w:cs="Arial"/>
              </w:rPr>
            </w:pPr>
          </w:p>
        </w:tc>
        <w:tc>
          <w:tcPr>
            <w:tcW w:w="1418" w:type="dxa"/>
            <w:gridSpan w:val="8"/>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tcPr>
          <w:p w14:paraId="61AED513" w14:textId="77777777" w:rsidR="003E50B5" w:rsidRPr="00D94131" w:rsidRDefault="003E50B5" w:rsidP="003E50B5">
            <w:pPr>
              <w:spacing w:before="120" w:after="120"/>
              <w:rPr>
                <w:rStyle w:val="Questionlabel"/>
                <w:b w:val="0"/>
              </w:rPr>
            </w:pPr>
            <w:r w:rsidRPr="00D94131">
              <w:rPr>
                <w:rStyle w:val="Questionlabel"/>
                <w:b w:val="0"/>
              </w:rPr>
              <w:t>Date:</w:t>
            </w:r>
          </w:p>
        </w:tc>
        <w:tc>
          <w:tcPr>
            <w:tcW w:w="2738" w:type="dxa"/>
            <w:gridSpan w:val="9"/>
            <w:tcBorders>
              <w:top w:val="single" w:sz="4" w:space="0" w:color="808080" w:themeColor="background1" w:themeShade="80"/>
              <w:left w:val="single" w:sz="4" w:space="0" w:color="808080" w:themeColor="background1" w:themeShade="80"/>
              <w:bottom w:val="single" w:sz="12" w:space="0" w:color="808080" w:themeColor="background1" w:themeShade="80"/>
              <w:right w:val="single" w:sz="8" w:space="0" w:color="808080" w:themeColor="background1" w:themeShade="80"/>
            </w:tcBorders>
            <w:shd w:val="clear" w:color="auto" w:fill="auto"/>
            <w:vAlign w:val="center"/>
          </w:tcPr>
          <w:p w14:paraId="0B312C19" w14:textId="77777777" w:rsidR="003E50B5" w:rsidRPr="00D94131" w:rsidRDefault="003E50B5" w:rsidP="003E50B5">
            <w:pPr>
              <w:spacing w:before="120" w:after="120"/>
              <w:rPr>
                <w:rFonts w:asciiTheme="minorHAnsi" w:hAnsiTheme="minorHAnsi" w:cs="Arial"/>
              </w:rPr>
            </w:pPr>
          </w:p>
        </w:tc>
      </w:tr>
      <w:tr w:rsidR="003E50B5" w:rsidRPr="00D94131" w14:paraId="134E097C" w14:textId="77777777" w:rsidTr="00E56D1B">
        <w:trPr>
          <w:trHeight w:val="204"/>
        </w:trPr>
        <w:tc>
          <w:tcPr>
            <w:tcW w:w="2102" w:type="dxa"/>
            <w:gridSpan w:val="6"/>
            <w:tcBorders>
              <w:top w:val="single" w:sz="12"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B16C185" w14:textId="77777777" w:rsidR="003E50B5" w:rsidRPr="00D94131" w:rsidRDefault="003E50B5" w:rsidP="003E50B5">
            <w:pPr>
              <w:keepNext/>
              <w:spacing w:before="60" w:after="60"/>
              <w:rPr>
                <w:rStyle w:val="Questionlabel"/>
                <w:b w:val="0"/>
              </w:rPr>
            </w:pPr>
            <w:r w:rsidRPr="00D94131">
              <w:rPr>
                <w:rStyle w:val="Questionlabel"/>
                <w:b w:val="0"/>
              </w:rPr>
              <w:t>Full name:</w:t>
            </w:r>
          </w:p>
        </w:tc>
        <w:tc>
          <w:tcPr>
            <w:tcW w:w="8590" w:type="dxa"/>
            <w:gridSpan w:val="32"/>
            <w:tcBorders>
              <w:top w:val="single" w:sz="12"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30AE05C" w14:textId="77777777" w:rsidR="003E50B5" w:rsidRPr="00D94131" w:rsidRDefault="003E50B5" w:rsidP="003E50B5">
            <w:pPr>
              <w:spacing w:before="60" w:after="60"/>
              <w:rPr>
                <w:rFonts w:asciiTheme="minorHAnsi" w:hAnsiTheme="minorHAnsi" w:cs="Arial"/>
              </w:rPr>
            </w:pPr>
          </w:p>
        </w:tc>
      </w:tr>
      <w:tr w:rsidR="003E50B5" w:rsidRPr="00D94131" w14:paraId="3AABDF44" w14:textId="77777777" w:rsidTr="00E56D1B">
        <w:trPr>
          <w:trHeight w:val="204"/>
        </w:trPr>
        <w:tc>
          <w:tcPr>
            <w:tcW w:w="210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CE8847" w14:textId="77777777" w:rsidR="003E50B5" w:rsidRPr="00D94131" w:rsidRDefault="003E50B5" w:rsidP="003E50B5">
            <w:pPr>
              <w:keepNext/>
              <w:spacing w:before="60" w:after="60"/>
              <w:rPr>
                <w:rStyle w:val="Questionlabel"/>
                <w:b w:val="0"/>
              </w:rPr>
            </w:pPr>
            <w:r w:rsidRPr="00D94131">
              <w:rPr>
                <w:rStyle w:val="Questionlabel"/>
                <w:b w:val="0"/>
              </w:rPr>
              <w:t>NT registration no:</w:t>
            </w:r>
          </w:p>
        </w:tc>
        <w:tc>
          <w:tcPr>
            <w:tcW w:w="443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4EE868" w14:textId="77777777" w:rsidR="003E50B5" w:rsidRPr="00D94131" w:rsidRDefault="003E50B5" w:rsidP="003E50B5">
            <w:pPr>
              <w:spacing w:before="60" w:after="60"/>
              <w:rPr>
                <w:rFonts w:asciiTheme="minorHAnsi" w:hAnsiTheme="minorHAnsi" w:cs="Arial"/>
              </w:rPr>
            </w:pPr>
          </w:p>
        </w:tc>
        <w:tc>
          <w:tcPr>
            <w:tcW w:w="141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36A4BE" w14:textId="77777777" w:rsidR="003E50B5" w:rsidRPr="00D94131" w:rsidRDefault="003E50B5" w:rsidP="003E50B5">
            <w:pPr>
              <w:keepNext/>
              <w:spacing w:before="60" w:after="60"/>
              <w:rPr>
                <w:rStyle w:val="Questionlabel"/>
                <w:b w:val="0"/>
              </w:rPr>
            </w:pPr>
            <w:r w:rsidRPr="00D94131">
              <w:rPr>
                <w:rStyle w:val="Questionlabel"/>
                <w:b w:val="0"/>
              </w:rPr>
              <w:t>Expiry date:</w:t>
            </w:r>
          </w:p>
        </w:tc>
        <w:tc>
          <w:tcPr>
            <w:tcW w:w="273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E5AC106" w14:textId="77777777" w:rsidR="003E50B5" w:rsidRPr="00D94131" w:rsidRDefault="003E50B5" w:rsidP="003E50B5">
            <w:pPr>
              <w:spacing w:before="60" w:after="60"/>
              <w:rPr>
                <w:rFonts w:asciiTheme="minorHAnsi" w:hAnsiTheme="minorHAnsi" w:cs="Arial"/>
              </w:rPr>
            </w:pPr>
          </w:p>
        </w:tc>
      </w:tr>
      <w:tr w:rsidR="003E50B5" w:rsidRPr="00D94131" w14:paraId="34ED2F85"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6EA1169B" w14:textId="38CF1125" w:rsidR="003E50B5" w:rsidRPr="00D94131" w:rsidRDefault="003E50B5" w:rsidP="003E50B5">
            <w:pPr>
              <w:spacing w:before="60" w:after="60"/>
              <w:rPr>
                <w:rStyle w:val="Questionlabel"/>
                <w:b w:val="0"/>
              </w:rPr>
            </w:pPr>
            <w:r>
              <w:t xml:space="preserve">I hereby accept nomination as the registered practitioner for the corporation described in this application. I understand the responsibilities imposed upon me by the </w:t>
            </w:r>
            <w:r w:rsidRPr="00C33216">
              <w:rPr>
                <w:i/>
              </w:rPr>
              <w:t>Building Act 1993</w:t>
            </w:r>
            <w:r>
              <w:t xml:space="preserve"> during the period I am the registered practitioner. </w:t>
            </w:r>
          </w:p>
        </w:tc>
      </w:tr>
      <w:tr w:rsidR="003E50B5" w:rsidRPr="00D94131" w14:paraId="5534F4E1" w14:textId="77777777" w:rsidTr="00E56D1B">
        <w:trPr>
          <w:trHeight w:val="204"/>
        </w:trPr>
        <w:tc>
          <w:tcPr>
            <w:tcW w:w="2102" w:type="dxa"/>
            <w:gridSpan w:val="6"/>
            <w:tcBorders>
              <w:top w:val="single" w:sz="4" w:space="0" w:color="808080" w:themeColor="background1" w:themeShade="80"/>
              <w:left w:val="single" w:sz="8"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tcPr>
          <w:p w14:paraId="0A44DADC" w14:textId="77777777" w:rsidR="003E50B5" w:rsidRPr="00D94131" w:rsidRDefault="003E50B5" w:rsidP="003E50B5">
            <w:pPr>
              <w:spacing w:before="120" w:after="120"/>
              <w:rPr>
                <w:rStyle w:val="Questionlabel"/>
                <w:b w:val="0"/>
              </w:rPr>
            </w:pPr>
            <w:r w:rsidRPr="00D94131">
              <w:rPr>
                <w:rStyle w:val="Questionlabel"/>
                <w:b w:val="0"/>
              </w:rPr>
              <w:t>Nominee signature:</w:t>
            </w:r>
          </w:p>
        </w:tc>
        <w:tc>
          <w:tcPr>
            <w:tcW w:w="4434" w:type="dxa"/>
            <w:gridSpan w:val="15"/>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tcPr>
          <w:p w14:paraId="0E8CDFB9" w14:textId="77777777" w:rsidR="003E50B5" w:rsidRPr="00D94131" w:rsidRDefault="003E50B5" w:rsidP="003E50B5">
            <w:pPr>
              <w:spacing w:before="160" w:after="160"/>
              <w:rPr>
                <w:rFonts w:asciiTheme="minorHAnsi" w:hAnsiTheme="minorHAnsi" w:cs="Arial"/>
              </w:rPr>
            </w:pPr>
          </w:p>
        </w:tc>
        <w:tc>
          <w:tcPr>
            <w:tcW w:w="1418" w:type="dxa"/>
            <w:gridSpan w:val="8"/>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vAlign w:val="center"/>
          </w:tcPr>
          <w:p w14:paraId="4D6F7FB8" w14:textId="77777777" w:rsidR="003E50B5" w:rsidRPr="00D94131" w:rsidRDefault="003E50B5" w:rsidP="003E50B5">
            <w:pPr>
              <w:spacing w:before="120" w:after="120"/>
              <w:rPr>
                <w:rStyle w:val="Questionlabel"/>
                <w:b w:val="0"/>
              </w:rPr>
            </w:pPr>
            <w:r w:rsidRPr="00D94131">
              <w:rPr>
                <w:rStyle w:val="Questionlabel"/>
                <w:b w:val="0"/>
              </w:rPr>
              <w:t>Date:</w:t>
            </w:r>
          </w:p>
        </w:tc>
        <w:tc>
          <w:tcPr>
            <w:tcW w:w="2738" w:type="dxa"/>
            <w:gridSpan w:val="9"/>
            <w:tcBorders>
              <w:top w:val="single" w:sz="4" w:space="0" w:color="808080" w:themeColor="background1" w:themeShade="80"/>
              <w:left w:val="single" w:sz="4" w:space="0" w:color="808080" w:themeColor="background1" w:themeShade="80"/>
              <w:bottom w:val="single" w:sz="12" w:space="0" w:color="808080" w:themeColor="background1" w:themeShade="80"/>
              <w:right w:val="single" w:sz="8" w:space="0" w:color="808080" w:themeColor="background1" w:themeShade="80"/>
            </w:tcBorders>
            <w:shd w:val="clear" w:color="auto" w:fill="auto"/>
            <w:vAlign w:val="center"/>
          </w:tcPr>
          <w:p w14:paraId="49838292" w14:textId="77777777" w:rsidR="003E50B5" w:rsidRPr="00D94131" w:rsidRDefault="003E50B5" w:rsidP="003E50B5">
            <w:pPr>
              <w:spacing w:before="120" w:after="120"/>
              <w:rPr>
                <w:rFonts w:asciiTheme="minorHAnsi" w:hAnsiTheme="minorHAnsi" w:cs="Arial"/>
              </w:rPr>
            </w:pPr>
          </w:p>
        </w:tc>
      </w:tr>
      <w:tr w:rsidR="003E50B5" w:rsidRPr="00D94131" w14:paraId="2080C101" w14:textId="77777777" w:rsidTr="00E56D1B">
        <w:trPr>
          <w:trHeight w:val="204"/>
        </w:trPr>
        <w:tc>
          <w:tcPr>
            <w:tcW w:w="2102" w:type="dxa"/>
            <w:gridSpan w:val="6"/>
            <w:tcBorders>
              <w:top w:val="single" w:sz="12"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1DB707E" w14:textId="00B3ABEC" w:rsidR="003E50B5" w:rsidRPr="00D94131" w:rsidRDefault="003E50B5" w:rsidP="003E50B5">
            <w:pPr>
              <w:spacing w:before="60" w:after="60"/>
              <w:rPr>
                <w:rStyle w:val="Questionlabel"/>
                <w:b w:val="0"/>
              </w:rPr>
            </w:pPr>
            <w:r w:rsidRPr="00D94131">
              <w:rPr>
                <w:rStyle w:val="Questionlabel"/>
                <w:b w:val="0"/>
              </w:rPr>
              <w:t>Full name:</w:t>
            </w:r>
          </w:p>
        </w:tc>
        <w:tc>
          <w:tcPr>
            <w:tcW w:w="8590" w:type="dxa"/>
            <w:gridSpan w:val="32"/>
            <w:tcBorders>
              <w:top w:val="single" w:sz="12"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E39F535" w14:textId="77777777" w:rsidR="003E50B5" w:rsidRPr="00D94131" w:rsidRDefault="003E50B5" w:rsidP="003E50B5">
            <w:pPr>
              <w:spacing w:before="60" w:after="60"/>
              <w:rPr>
                <w:rFonts w:asciiTheme="minorHAnsi" w:hAnsiTheme="minorHAnsi" w:cs="Arial"/>
              </w:rPr>
            </w:pPr>
          </w:p>
        </w:tc>
      </w:tr>
      <w:tr w:rsidR="003E50B5" w:rsidRPr="00D94131" w14:paraId="7FABD911" w14:textId="77777777" w:rsidTr="00E56D1B">
        <w:trPr>
          <w:trHeight w:val="204"/>
        </w:trPr>
        <w:tc>
          <w:tcPr>
            <w:tcW w:w="210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6791989" w14:textId="3BDCBCD5" w:rsidR="003E50B5" w:rsidRPr="00D94131" w:rsidRDefault="003E50B5" w:rsidP="003E50B5">
            <w:pPr>
              <w:spacing w:before="60" w:after="60"/>
              <w:rPr>
                <w:rStyle w:val="Questionlabel"/>
                <w:b w:val="0"/>
              </w:rPr>
            </w:pPr>
            <w:r w:rsidRPr="00D94131">
              <w:rPr>
                <w:rStyle w:val="Questionlabel"/>
                <w:b w:val="0"/>
              </w:rPr>
              <w:t>NT registration no:</w:t>
            </w:r>
          </w:p>
        </w:tc>
        <w:tc>
          <w:tcPr>
            <w:tcW w:w="443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D54BE6" w14:textId="77777777" w:rsidR="003E50B5" w:rsidRPr="00D94131" w:rsidRDefault="003E50B5" w:rsidP="003E50B5">
            <w:pPr>
              <w:spacing w:before="60" w:after="60"/>
              <w:rPr>
                <w:rFonts w:asciiTheme="minorHAnsi" w:hAnsiTheme="minorHAnsi" w:cs="Arial"/>
              </w:rPr>
            </w:pPr>
          </w:p>
        </w:tc>
        <w:tc>
          <w:tcPr>
            <w:tcW w:w="141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CD9A10" w14:textId="579626D6" w:rsidR="003E50B5" w:rsidRPr="00D94131" w:rsidRDefault="003E50B5" w:rsidP="003E50B5">
            <w:pPr>
              <w:spacing w:before="60" w:after="60"/>
              <w:rPr>
                <w:rStyle w:val="Questionlabel"/>
                <w:b w:val="0"/>
              </w:rPr>
            </w:pPr>
            <w:r w:rsidRPr="00D94131">
              <w:rPr>
                <w:rStyle w:val="Questionlabel"/>
                <w:b w:val="0"/>
              </w:rPr>
              <w:t>Expiry date:</w:t>
            </w:r>
          </w:p>
        </w:tc>
        <w:tc>
          <w:tcPr>
            <w:tcW w:w="273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59C13AD" w14:textId="77777777" w:rsidR="003E50B5" w:rsidRPr="00D94131" w:rsidRDefault="003E50B5" w:rsidP="003E50B5">
            <w:pPr>
              <w:spacing w:before="60" w:after="60"/>
              <w:rPr>
                <w:rFonts w:asciiTheme="minorHAnsi" w:hAnsiTheme="minorHAnsi" w:cs="Arial"/>
              </w:rPr>
            </w:pPr>
          </w:p>
        </w:tc>
      </w:tr>
      <w:tr w:rsidR="003E50B5" w:rsidRPr="00D94131" w14:paraId="1E96BC9B"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6F07F033" w14:textId="3DEC5735" w:rsidR="003E50B5" w:rsidRPr="00D94131" w:rsidRDefault="003E50B5" w:rsidP="003E50B5">
            <w:pPr>
              <w:spacing w:before="60" w:after="60"/>
              <w:rPr>
                <w:rFonts w:asciiTheme="minorHAnsi" w:hAnsiTheme="minorHAnsi" w:cs="Arial"/>
              </w:rPr>
            </w:pPr>
            <w:r>
              <w:t xml:space="preserve">I hereby accept nomination as the registered practitioner for the corporation described in this application. I understand the responsibilities imposed upon me by the </w:t>
            </w:r>
            <w:r w:rsidRPr="00C33216">
              <w:rPr>
                <w:i/>
              </w:rPr>
              <w:t>Building Act 1993</w:t>
            </w:r>
            <w:r>
              <w:t xml:space="preserve"> during the period I am the registered practitioner. </w:t>
            </w:r>
          </w:p>
        </w:tc>
      </w:tr>
      <w:tr w:rsidR="003E50B5" w:rsidRPr="00D94131" w14:paraId="7B52E99E" w14:textId="77777777" w:rsidTr="00E56D1B">
        <w:trPr>
          <w:trHeight w:val="204"/>
        </w:trPr>
        <w:tc>
          <w:tcPr>
            <w:tcW w:w="210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7CE4553" w14:textId="4B8B2DE5" w:rsidR="003E50B5" w:rsidRPr="00D94131" w:rsidRDefault="003E50B5" w:rsidP="003E50B5">
            <w:pPr>
              <w:spacing w:before="120" w:after="120"/>
              <w:rPr>
                <w:rStyle w:val="Questionlabel"/>
                <w:b w:val="0"/>
              </w:rPr>
            </w:pPr>
            <w:r w:rsidRPr="00D94131">
              <w:rPr>
                <w:rStyle w:val="Questionlabel"/>
                <w:b w:val="0"/>
              </w:rPr>
              <w:t>Nominee signature:</w:t>
            </w:r>
          </w:p>
        </w:tc>
        <w:tc>
          <w:tcPr>
            <w:tcW w:w="443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4651C6" w14:textId="77777777" w:rsidR="003E50B5" w:rsidRPr="00D94131" w:rsidRDefault="003E50B5" w:rsidP="003E50B5">
            <w:pPr>
              <w:spacing w:before="160" w:after="160"/>
              <w:rPr>
                <w:rFonts w:asciiTheme="minorHAnsi" w:hAnsiTheme="minorHAnsi" w:cs="Arial"/>
              </w:rPr>
            </w:pPr>
          </w:p>
        </w:tc>
        <w:tc>
          <w:tcPr>
            <w:tcW w:w="141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7BC03DB" w14:textId="356C7918" w:rsidR="003E50B5" w:rsidRPr="00D94131" w:rsidRDefault="003E50B5" w:rsidP="003E50B5">
            <w:pPr>
              <w:spacing w:before="120" w:after="120"/>
              <w:rPr>
                <w:rStyle w:val="Questionlabel"/>
                <w:b w:val="0"/>
              </w:rPr>
            </w:pPr>
            <w:r w:rsidRPr="00D94131">
              <w:rPr>
                <w:rStyle w:val="Questionlabel"/>
                <w:b w:val="0"/>
              </w:rPr>
              <w:t>Date:</w:t>
            </w:r>
          </w:p>
        </w:tc>
        <w:tc>
          <w:tcPr>
            <w:tcW w:w="273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2ECA3C0" w14:textId="77777777" w:rsidR="003E50B5" w:rsidRPr="00D94131" w:rsidRDefault="003E50B5" w:rsidP="003E50B5">
            <w:pPr>
              <w:spacing w:before="120" w:after="120"/>
              <w:rPr>
                <w:rFonts w:asciiTheme="minorHAnsi" w:hAnsiTheme="minorHAnsi" w:cs="Arial"/>
              </w:rPr>
            </w:pPr>
          </w:p>
        </w:tc>
      </w:tr>
      <w:tr w:rsidR="003E50B5" w:rsidRPr="00D94131" w14:paraId="6E11EE88"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BA32D68" w14:textId="77777777" w:rsidR="003E50B5" w:rsidRPr="00D94131" w:rsidRDefault="003E50B5" w:rsidP="003E50B5">
            <w:pPr>
              <w:keepNext/>
              <w:spacing w:before="60" w:after="60"/>
              <w:rPr>
                <w:rFonts w:asciiTheme="minorHAnsi" w:hAnsiTheme="minorHAnsi" w:cs="Arial"/>
                <w:b/>
                <w:szCs w:val="22"/>
              </w:rPr>
            </w:pPr>
            <w:r w:rsidRPr="00D94131">
              <w:rPr>
                <w:rFonts w:asciiTheme="minorHAnsi" w:hAnsiTheme="minorHAnsi" w:cs="Arial"/>
                <w:b/>
                <w:szCs w:val="22"/>
              </w:rPr>
              <w:lastRenderedPageBreak/>
              <w:t>Disclosures</w:t>
            </w:r>
            <w:r>
              <w:rPr>
                <w:rFonts w:asciiTheme="minorHAnsi" w:hAnsiTheme="minorHAnsi" w:cs="Arial"/>
                <w:b/>
                <w:szCs w:val="22"/>
              </w:rPr>
              <w:t xml:space="preserve"> (Fit and proper)</w:t>
            </w:r>
          </w:p>
        </w:tc>
      </w:tr>
      <w:tr w:rsidR="003E50B5" w:rsidRPr="00D94131" w14:paraId="236F2F12"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40F8CC12" w14:textId="77777777" w:rsidR="003E50B5" w:rsidRDefault="003E50B5" w:rsidP="003E50B5">
            <w:pPr>
              <w:keepNext/>
              <w:widowControl w:val="0"/>
              <w:tabs>
                <w:tab w:val="left" w:pos="0"/>
                <w:tab w:val="left" w:pos="543"/>
                <w:tab w:val="left" w:pos="1701"/>
                <w:tab w:val="left" w:pos="2268"/>
                <w:tab w:val="left" w:leader="dot" w:pos="3519"/>
                <w:tab w:val="left" w:pos="5220"/>
                <w:tab w:val="right" w:leader="dot" w:pos="8877"/>
                <w:tab w:val="left" w:pos="9360"/>
              </w:tabs>
              <w:suppressAutoHyphens/>
              <w:spacing w:before="60" w:after="60"/>
              <w:jc w:val="both"/>
              <w:rPr>
                <w:rFonts w:asciiTheme="minorHAnsi" w:hAnsiTheme="minorHAnsi"/>
                <w:szCs w:val="22"/>
              </w:rPr>
            </w:pPr>
            <w:r w:rsidRPr="00D94131">
              <w:rPr>
                <w:rFonts w:asciiTheme="minorHAnsi" w:hAnsiTheme="minorHAnsi"/>
                <w:szCs w:val="22"/>
              </w:rPr>
              <w:t>To assist the Building Practitioners Board, under Section 24F(3)(b) or Section 24F(4)(b) of the</w:t>
            </w:r>
            <w:r w:rsidRPr="00D94131">
              <w:rPr>
                <w:rFonts w:asciiTheme="minorHAnsi" w:hAnsiTheme="minorHAnsi"/>
                <w:i/>
                <w:szCs w:val="22"/>
              </w:rPr>
              <w:t xml:space="preserve"> Building Act 1993</w:t>
            </w:r>
            <w:r w:rsidRPr="00D94131">
              <w:rPr>
                <w:rFonts w:asciiTheme="minorHAnsi" w:hAnsiTheme="minorHAnsi"/>
                <w:szCs w:val="22"/>
              </w:rPr>
              <w:t xml:space="preserve"> all directors and any other persons concerned with the management or conduct of the corporation must prove they are fit and proper persons to be registered. </w:t>
            </w:r>
          </w:p>
          <w:p w14:paraId="23B9A156" w14:textId="35CCF104" w:rsidR="003E50B5" w:rsidRPr="00D94131" w:rsidRDefault="003E50B5" w:rsidP="003E50B5">
            <w:pPr>
              <w:keepNext/>
              <w:widowControl w:val="0"/>
              <w:tabs>
                <w:tab w:val="left" w:pos="0"/>
                <w:tab w:val="left" w:pos="543"/>
                <w:tab w:val="left" w:pos="1701"/>
                <w:tab w:val="left" w:pos="2268"/>
                <w:tab w:val="left" w:leader="dot" w:pos="3519"/>
                <w:tab w:val="left" w:pos="5220"/>
                <w:tab w:val="right" w:leader="dot" w:pos="8877"/>
                <w:tab w:val="left" w:pos="9360"/>
              </w:tabs>
              <w:suppressAutoHyphens/>
              <w:spacing w:before="60" w:after="60"/>
              <w:jc w:val="both"/>
              <w:rPr>
                <w:rFonts w:asciiTheme="minorHAnsi" w:hAnsiTheme="minorHAnsi"/>
                <w:szCs w:val="22"/>
              </w:rPr>
            </w:pPr>
            <w:r w:rsidRPr="002A4BA9">
              <w:rPr>
                <w:rFonts w:asciiTheme="minorHAnsi" w:hAnsiTheme="minorHAnsi"/>
                <w:b/>
                <w:szCs w:val="22"/>
              </w:rPr>
              <w:t xml:space="preserve">Note: </w:t>
            </w:r>
            <w:r w:rsidRPr="00D94131">
              <w:rPr>
                <w:rFonts w:asciiTheme="minorHAnsi" w:hAnsiTheme="minorHAnsi"/>
                <w:szCs w:val="22"/>
              </w:rPr>
              <w:t>If any persons concerned in the management or conduct of the corporation answered yes to any of the questions below, please provide details and copies of all relevant documentation.</w:t>
            </w:r>
          </w:p>
        </w:tc>
      </w:tr>
      <w:tr w:rsidR="003E50B5" w:rsidRPr="00D94131" w14:paraId="3246DA70"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B6D7C4F" w14:textId="77777777" w:rsidR="003E50B5" w:rsidRPr="00D94131" w:rsidRDefault="003E50B5" w:rsidP="003E50B5">
            <w:pPr>
              <w:keepNext/>
              <w:spacing w:before="60" w:after="60"/>
              <w:rPr>
                <w:rStyle w:val="Questionlabel"/>
                <w:b w:val="0"/>
              </w:rPr>
            </w:pPr>
            <w:r w:rsidRPr="00D94131">
              <w:rPr>
                <w:rStyle w:val="Questionlabel"/>
                <w:b w:val="0"/>
              </w:rPr>
              <w:t xml:space="preserve">Have any directors or any other persons concerned in the management or conduct of the corporation: </w:t>
            </w:r>
          </w:p>
        </w:tc>
      </w:tr>
      <w:tr w:rsidR="003E50B5" w:rsidRPr="00D94131" w14:paraId="73168EFA" w14:textId="77777777" w:rsidTr="00E56D1B">
        <w:trPr>
          <w:trHeight w:val="204"/>
        </w:trPr>
        <w:tc>
          <w:tcPr>
            <w:tcW w:w="916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336B85A" w14:textId="0E786696" w:rsidR="003E50B5" w:rsidRPr="00D94131" w:rsidRDefault="003E50B5" w:rsidP="003E50B5">
            <w:pPr>
              <w:keepNext/>
              <w:spacing w:before="60" w:after="60"/>
              <w:rPr>
                <w:rStyle w:val="Questionlabel"/>
                <w:b w:val="0"/>
              </w:rPr>
            </w:pPr>
            <w:r>
              <w:rPr>
                <w:rStyle w:val="Questionlabel"/>
                <w:b w:val="0"/>
              </w:rPr>
              <w:t>1. B</w:t>
            </w:r>
            <w:r w:rsidRPr="00D94131">
              <w:rPr>
                <w:rStyle w:val="Questionlabel"/>
                <w:b w:val="0"/>
              </w:rPr>
              <w:t xml:space="preserve">een declared an undischarged bankrupt or entered into any current Part IX agreement or Part X arrangement or agreement under the </w:t>
            </w:r>
            <w:r w:rsidRPr="00367E60">
              <w:rPr>
                <w:rStyle w:val="Questionlabel"/>
                <w:b w:val="0"/>
                <w:i/>
              </w:rPr>
              <w:t>Bankruptcy Act 1966</w:t>
            </w:r>
            <w:r w:rsidRPr="00D94131">
              <w:rPr>
                <w:rStyle w:val="Questionlabel"/>
                <w:b w:val="0"/>
              </w:rPr>
              <w:t>?</w:t>
            </w:r>
          </w:p>
        </w:tc>
        <w:tc>
          <w:tcPr>
            <w:tcW w:w="15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54B4157" w14:textId="77777777" w:rsidR="003E50B5" w:rsidRPr="00D94131" w:rsidRDefault="003E50B5" w:rsidP="003E50B5">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6FBDCF2B"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43780DFF" w14:textId="2E823E3E" w:rsidR="003E50B5" w:rsidRPr="00D94131" w:rsidRDefault="003E50B5" w:rsidP="003E50B5">
            <w:pPr>
              <w:keepNext/>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20843F81" w14:textId="77777777" w:rsidTr="00E56D1B">
        <w:trPr>
          <w:trHeight w:val="777"/>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FC19529" w14:textId="77777777" w:rsidR="003E50B5" w:rsidRPr="00D94131" w:rsidRDefault="003E50B5" w:rsidP="003E50B5">
            <w:pPr>
              <w:spacing w:before="60" w:after="60"/>
              <w:rPr>
                <w:rFonts w:asciiTheme="minorHAnsi" w:hAnsiTheme="minorHAnsi" w:cs="Arial"/>
                <w:szCs w:val="22"/>
              </w:rPr>
            </w:pPr>
          </w:p>
        </w:tc>
      </w:tr>
      <w:tr w:rsidR="003E50B5" w:rsidRPr="00D94131" w14:paraId="1FE5903F" w14:textId="77777777" w:rsidTr="00E56D1B">
        <w:trPr>
          <w:trHeight w:val="204"/>
        </w:trPr>
        <w:tc>
          <w:tcPr>
            <w:tcW w:w="916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850A23" w14:textId="55585AA8" w:rsidR="003E50B5" w:rsidRPr="00D94131" w:rsidRDefault="003E50B5" w:rsidP="003E50B5">
            <w:pPr>
              <w:keepNext/>
              <w:spacing w:before="60" w:after="60"/>
              <w:rPr>
                <w:rStyle w:val="Questionlabel"/>
                <w:b w:val="0"/>
              </w:rPr>
            </w:pPr>
            <w:r>
              <w:rPr>
                <w:rStyle w:val="Questionlabel"/>
                <w:b w:val="0"/>
              </w:rPr>
              <w:t xml:space="preserve">2. </w:t>
            </w:r>
            <w:r w:rsidRPr="00D94131">
              <w:rPr>
                <w:rStyle w:val="Questionlabel"/>
                <w:b w:val="0"/>
              </w:rPr>
              <w:t xml:space="preserve">In the last 5 years, become bankrupt or have entered into a Part IX agreement or Part X arrangement or agreement under the </w:t>
            </w:r>
            <w:r w:rsidRPr="00367E60">
              <w:rPr>
                <w:rStyle w:val="Questionlabel"/>
                <w:b w:val="0"/>
                <w:i/>
              </w:rPr>
              <w:t>Bankruptcy Act 1966</w:t>
            </w:r>
            <w:r w:rsidRPr="00D94131">
              <w:rPr>
                <w:rStyle w:val="Questionlabel"/>
                <w:b w:val="0"/>
              </w:rPr>
              <w:t>?</w:t>
            </w:r>
          </w:p>
        </w:tc>
        <w:tc>
          <w:tcPr>
            <w:tcW w:w="15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6E2A51F" w14:textId="77777777" w:rsidR="003E50B5" w:rsidRPr="00D94131" w:rsidRDefault="003E50B5" w:rsidP="003E50B5">
            <w:pPr>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36223662"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44DB8FA3" w14:textId="70C85FF9" w:rsidR="003E50B5" w:rsidRPr="00D94131" w:rsidRDefault="003E50B5" w:rsidP="003E50B5">
            <w:pPr>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1688333A" w14:textId="77777777" w:rsidTr="00E56D1B">
        <w:trPr>
          <w:trHeight w:val="791"/>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98D2318" w14:textId="77777777" w:rsidR="003E50B5" w:rsidRPr="00D94131" w:rsidRDefault="003E50B5" w:rsidP="003E50B5">
            <w:pPr>
              <w:keepNext/>
              <w:spacing w:before="60" w:after="60"/>
              <w:rPr>
                <w:rFonts w:asciiTheme="minorHAnsi" w:hAnsiTheme="minorHAnsi" w:cs="Arial"/>
                <w:szCs w:val="22"/>
              </w:rPr>
            </w:pPr>
          </w:p>
        </w:tc>
      </w:tr>
      <w:tr w:rsidR="003E50B5" w:rsidRPr="00D94131" w14:paraId="459F2D8D" w14:textId="77777777" w:rsidTr="00E56D1B">
        <w:trPr>
          <w:trHeight w:val="204"/>
        </w:trPr>
        <w:tc>
          <w:tcPr>
            <w:tcW w:w="916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221F3F1" w14:textId="20E10FDA" w:rsidR="003E50B5" w:rsidRPr="00D94131" w:rsidRDefault="003E50B5" w:rsidP="003E50B5">
            <w:pPr>
              <w:keepNext/>
              <w:spacing w:before="60" w:after="60"/>
              <w:rPr>
                <w:rStyle w:val="Questionlabel"/>
                <w:b w:val="0"/>
              </w:rPr>
            </w:pPr>
            <w:r>
              <w:rPr>
                <w:rStyle w:val="Questionlabel"/>
                <w:b w:val="0"/>
              </w:rPr>
              <w:t>3. In the last 5</w:t>
            </w:r>
            <w:r w:rsidRPr="00D94131">
              <w:rPr>
                <w:rStyle w:val="Questionlabel"/>
                <w:b w:val="0"/>
              </w:rPr>
              <w:t xml:space="preserve"> years, been convicted of a criminal offence (other than a minor traffic offence) or are any court proceedings pending?</w:t>
            </w:r>
          </w:p>
        </w:tc>
        <w:tc>
          <w:tcPr>
            <w:tcW w:w="15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B981D0B" w14:textId="77777777" w:rsidR="003E50B5" w:rsidRPr="00D94131" w:rsidRDefault="003E50B5" w:rsidP="003E50B5">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451BA19F"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06A3630D" w14:textId="27E3B47C" w:rsidR="003E50B5" w:rsidRPr="00D94131" w:rsidRDefault="003E50B5" w:rsidP="003E50B5">
            <w:pPr>
              <w:keepNext/>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2DD90878" w14:textId="77777777" w:rsidTr="00E56D1B">
        <w:trPr>
          <w:trHeight w:val="778"/>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0141791" w14:textId="77777777" w:rsidR="003E50B5" w:rsidRPr="00D94131" w:rsidRDefault="003E50B5" w:rsidP="003E50B5">
            <w:pPr>
              <w:spacing w:before="60" w:after="60"/>
              <w:rPr>
                <w:rFonts w:asciiTheme="minorHAnsi" w:hAnsiTheme="minorHAnsi" w:cs="Arial"/>
                <w:szCs w:val="22"/>
              </w:rPr>
            </w:pPr>
          </w:p>
        </w:tc>
      </w:tr>
      <w:tr w:rsidR="003E50B5" w:rsidRPr="00D94131" w14:paraId="1A995CDA" w14:textId="77777777" w:rsidTr="00E56D1B">
        <w:trPr>
          <w:trHeight w:val="204"/>
        </w:trPr>
        <w:tc>
          <w:tcPr>
            <w:tcW w:w="916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26A18E" w14:textId="2ADFF961" w:rsidR="003E50B5" w:rsidRPr="00D94131" w:rsidRDefault="003E50B5" w:rsidP="003E50B5">
            <w:pPr>
              <w:keepNext/>
              <w:spacing w:before="60" w:after="60"/>
              <w:rPr>
                <w:rStyle w:val="Questionlabel"/>
                <w:b w:val="0"/>
              </w:rPr>
            </w:pPr>
            <w:r>
              <w:rPr>
                <w:rStyle w:val="Questionlabel"/>
                <w:b w:val="0"/>
              </w:rPr>
              <w:t xml:space="preserve">4. </w:t>
            </w:r>
            <w:r w:rsidRPr="00D94131">
              <w:rPr>
                <w:rStyle w:val="Questionlabel"/>
                <w:b w:val="0"/>
              </w:rPr>
              <w:t>Been disqualified from holding an occupational licence or certificate, or had an occupational licence or certificate cancelled or suspended or refused (including interstate licences, certificates or registrations)?</w:t>
            </w:r>
          </w:p>
        </w:tc>
        <w:tc>
          <w:tcPr>
            <w:tcW w:w="15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710CD1B" w14:textId="77777777" w:rsidR="003E50B5" w:rsidRPr="00D94131" w:rsidRDefault="003E50B5" w:rsidP="003E50B5">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78607DD5"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088BDB16" w14:textId="6F1E09D5" w:rsidR="003E50B5" w:rsidRPr="00D94131" w:rsidRDefault="003E50B5" w:rsidP="003E50B5">
            <w:pPr>
              <w:keepNext/>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254B2D5E" w14:textId="77777777" w:rsidTr="00E56D1B">
        <w:trPr>
          <w:trHeight w:val="738"/>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8C83FFA" w14:textId="77777777" w:rsidR="003E50B5" w:rsidRPr="00D94131" w:rsidRDefault="003E50B5" w:rsidP="003E50B5">
            <w:pPr>
              <w:spacing w:before="60" w:after="60"/>
              <w:rPr>
                <w:rFonts w:asciiTheme="minorHAnsi" w:hAnsiTheme="minorHAnsi" w:cs="Arial"/>
                <w:szCs w:val="22"/>
              </w:rPr>
            </w:pPr>
          </w:p>
        </w:tc>
      </w:tr>
      <w:tr w:rsidR="003E50B5" w:rsidRPr="00D94131" w14:paraId="3C41F4DE" w14:textId="77777777" w:rsidTr="00E56D1B">
        <w:trPr>
          <w:trHeight w:val="204"/>
        </w:trPr>
        <w:tc>
          <w:tcPr>
            <w:tcW w:w="916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1836EE" w14:textId="1E0B92FD" w:rsidR="003E50B5" w:rsidRPr="00D94131" w:rsidRDefault="003E50B5" w:rsidP="003E50B5">
            <w:pPr>
              <w:spacing w:before="60" w:after="60"/>
              <w:rPr>
                <w:rStyle w:val="Questionlabel"/>
                <w:b w:val="0"/>
              </w:rPr>
            </w:pPr>
            <w:r>
              <w:rPr>
                <w:rStyle w:val="Questionlabel"/>
                <w:b w:val="0"/>
              </w:rPr>
              <w:t xml:space="preserve">5. </w:t>
            </w:r>
            <w:r w:rsidRPr="00D94131">
              <w:rPr>
                <w:rStyle w:val="Questionlabel"/>
                <w:b w:val="0"/>
              </w:rPr>
              <w:t>In respect of any work done in an equivalent position, been fined, reprimanded or cautioned for any breach of rules, professional conduct or code of ethics?</w:t>
            </w:r>
          </w:p>
        </w:tc>
        <w:tc>
          <w:tcPr>
            <w:tcW w:w="15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C0022C0" w14:textId="77777777" w:rsidR="003E50B5" w:rsidRPr="00D94131" w:rsidRDefault="003E50B5" w:rsidP="003E50B5">
            <w:pPr>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623AF052" w14:textId="77777777" w:rsidTr="00E56D1B">
        <w:trPr>
          <w:trHeight w:val="257"/>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495BCFAD" w14:textId="06AF9648" w:rsidR="003E50B5" w:rsidRPr="00D94131" w:rsidRDefault="003E50B5" w:rsidP="003E50B5">
            <w:pPr>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6267D3BA" w14:textId="77777777" w:rsidTr="00E56D1B">
        <w:trPr>
          <w:trHeight w:val="747"/>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A2256C7" w14:textId="77777777" w:rsidR="003E50B5" w:rsidRPr="00D94131" w:rsidRDefault="003E50B5" w:rsidP="003E50B5">
            <w:pPr>
              <w:spacing w:before="60" w:after="60"/>
              <w:rPr>
                <w:rFonts w:asciiTheme="minorHAnsi" w:hAnsiTheme="minorHAnsi" w:cs="Arial"/>
                <w:szCs w:val="22"/>
              </w:rPr>
            </w:pPr>
          </w:p>
        </w:tc>
      </w:tr>
      <w:tr w:rsidR="003E50B5" w:rsidRPr="00D94131" w14:paraId="2903B1A4" w14:textId="77777777" w:rsidTr="00E56D1B">
        <w:trPr>
          <w:trHeight w:val="204"/>
        </w:trPr>
        <w:tc>
          <w:tcPr>
            <w:tcW w:w="916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3272B1" w14:textId="13F122B4" w:rsidR="003E50B5" w:rsidRPr="00D94131" w:rsidRDefault="003E50B5" w:rsidP="003E50B5">
            <w:pPr>
              <w:spacing w:before="60" w:after="60"/>
              <w:rPr>
                <w:rStyle w:val="Questionlabel"/>
                <w:b w:val="0"/>
              </w:rPr>
            </w:pPr>
            <w:r>
              <w:rPr>
                <w:rStyle w:val="Questionlabel"/>
                <w:b w:val="0"/>
              </w:rPr>
              <w:t xml:space="preserve">6. </w:t>
            </w:r>
            <w:r w:rsidRPr="00D94131">
              <w:rPr>
                <w:rStyle w:val="Questionlabel"/>
                <w:b w:val="0"/>
              </w:rPr>
              <w:t>In the last 5 years, been a Director, Secretary or a person in a position to control or substantially influence a company’s conduct or affairs (such as a shareholder with a significant shareholding, a financier or a senior employee) within 12 months of that company being placed in receivership, administration, official administration, under a deed of company arrangement, in liquidation or wound up for the benefit of creditors?</w:t>
            </w:r>
          </w:p>
        </w:tc>
        <w:tc>
          <w:tcPr>
            <w:tcW w:w="15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E66CE42" w14:textId="77777777" w:rsidR="003E50B5" w:rsidRPr="00D94131" w:rsidRDefault="003E50B5" w:rsidP="003E50B5">
            <w:pPr>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7D2C8974"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0DC29721" w14:textId="1FAC9AA3" w:rsidR="003E50B5" w:rsidRPr="00D94131" w:rsidRDefault="003E50B5" w:rsidP="003E50B5">
            <w:pPr>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5567E856" w14:textId="77777777" w:rsidTr="00E56D1B">
        <w:trPr>
          <w:trHeight w:val="693"/>
        </w:trPr>
        <w:tc>
          <w:tcPr>
            <w:tcW w:w="10692" w:type="dxa"/>
            <w:gridSpan w:val="38"/>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30A21762" w14:textId="77777777" w:rsidR="003E50B5" w:rsidRPr="00D94131" w:rsidRDefault="003E50B5" w:rsidP="003E50B5">
            <w:pPr>
              <w:spacing w:before="60" w:after="60"/>
              <w:rPr>
                <w:rFonts w:asciiTheme="minorHAnsi" w:hAnsiTheme="minorHAnsi" w:cs="Arial"/>
                <w:szCs w:val="22"/>
              </w:rPr>
            </w:pPr>
          </w:p>
        </w:tc>
      </w:tr>
      <w:tr w:rsidR="003E50B5" w:rsidRPr="00D94131" w14:paraId="23AAD8EA"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0E490E00" w14:textId="77777777" w:rsidR="003E50B5" w:rsidRPr="00D94131" w:rsidRDefault="003E50B5" w:rsidP="003E50B5">
            <w:pPr>
              <w:keepNext/>
              <w:spacing w:before="60" w:after="60"/>
              <w:rPr>
                <w:rFonts w:asciiTheme="minorHAnsi" w:hAnsiTheme="minorHAnsi" w:cs="Arial"/>
                <w:b/>
                <w:szCs w:val="22"/>
              </w:rPr>
            </w:pPr>
            <w:r w:rsidRPr="00D94131">
              <w:rPr>
                <w:rFonts w:asciiTheme="minorHAnsi" w:hAnsiTheme="minorHAnsi" w:cs="Arial"/>
                <w:b/>
                <w:szCs w:val="22"/>
              </w:rPr>
              <w:lastRenderedPageBreak/>
              <w:t>Disclosures</w:t>
            </w:r>
            <w:r>
              <w:rPr>
                <w:rFonts w:asciiTheme="minorHAnsi" w:hAnsiTheme="minorHAnsi" w:cs="Arial"/>
                <w:b/>
                <w:szCs w:val="22"/>
              </w:rPr>
              <w:t xml:space="preserve"> (Past performance)</w:t>
            </w:r>
          </w:p>
        </w:tc>
      </w:tr>
      <w:tr w:rsidR="003E50B5" w:rsidRPr="00D94131" w14:paraId="27830F2F" w14:textId="77777777" w:rsidTr="00E56D1B">
        <w:trPr>
          <w:trHeight w:val="1155"/>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3294F80E" w14:textId="3C17EA06" w:rsidR="003E50B5" w:rsidRDefault="003E50B5" w:rsidP="003E50B5">
            <w:pPr>
              <w:keepNext/>
              <w:widowControl w:val="0"/>
              <w:tabs>
                <w:tab w:val="left" w:pos="0"/>
                <w:tab w:val="left" w:pos="543"/>
                <w:tab w:val="left" w:pos="1701"/>
                <w:tab w:val="left" w:pos="2268"/>
                <w:tab w:val="left" w:leader="dot" w:pos="3519"/>
                <w:tab w:val="left" w:pos="5220"/>
                <w:tab w:val="right" w:leader="dot" w:pos="8877"/>
                <w:tab w:val="left" w:pos="9360"/>
              </w:tabs>
              <w:suppressAutoHyphens/>
              <w:spacing w:before="60" w:after="60"/>
              <w:jc w:val="both"/>
              <w:rPr>
                <w:rFonts w:asciiTheme="minorHAnsi" w:hAnsiTheme="minorHAnsi"/>
                <w:szCs w:val="22"/>
              </w:rPr>
            </w:pPr>
            <w:r w:rsidRPr="00D94131">
              <w:rPr>
                <w:rFonts w:asciiTheme="minorHAnsi" w:hAnsiTheme="minorHAnsi"/>
                <w:szCs w:val="22"/>
              </w:rPr>
              <w:t>To assist the Building Practitioners Board, under Section 24F(3)(b) or Section 24F(4)(b) of the</w:t>
            </w:r>
            <w:r w:rsidRPr="00D94131">
              <w:rPr>
                <w:rFonts w:asciiTheme="minorHAnsi" w:hAnsiTheme="minorHAnsi"/>
                <w:i/>
                <w:szCs w:val="22"/>
              </w:rPr>
              <w:t xml:space="preserve"> Building Act 1993</w:t>
            </w:r>
            <w:r w:rsidRPr="00D94131">
              <w:rPr>
                <w:rFonts w:asciiTheme="minorHAnsi" w:hAnsiTheme="minorHAnsi"/>
                <w:szCs w:val="22"/>
              </w:rPr>
              <w:t xml:space="preserve"> all directors and any other persons concerned with the management or conduct of the corporation must prove they are fit and proper persons to be registered. </w:t>
            </w:r>
          </w:p>
          <w:p w14:paraId="64E104D3" w14:textId="77B2AE05" w:rsidR="003E50B5" w:rsidRPr="009E269F" w:rsidRDefault="003E50B5" w:rsidP="003E50B5">
            <w:pPr>
              <w:keepNext/>
              <w:widowControl w:val="0"/>
              <w:tabs>
                <w:tab w:val="left" w:pos="0"/>
                <w:tab w:val="left" w:pos="543"/>
                <w:tab w:val="left" w:pos="1701"/>
                <w:tab w:val="left" w:pos="2268"/>
                <w:tab w:val="left" w:leader="dot" w:pos="3519"/>
                <w:tab w:val="left" w:pos="5220"/>
                <w:tab w:val="right" w:leader="dot" w:pos="8877"/>
                <w:tab w:val="left" w:pos="9360"/>
              </w:tabs>
              <w:suppressAutoHyphens/>
              <w:spacing w:before="60" w:after="60"/>
              <w:jc w:val="both"/>
              <w:rPr>
                <w:rFonts w:asciiTheme="minorHAnsi" w:hAnsiTheme="minorHAnsi"/>
                <w:szCs w:val="22"/>
              </w:rPr>
            </w:pPr>
            <w:r w:rsidRPr="002A4BA9">
              <w:rPr>
                <w:rFonts w:asciiTheme="minorHAnsi" w:hAnsiTheme="minorHAnsi"/>
                <w:b/>
                <w:szCs w:val="22"/>
              </w:rPr>
              <w:t>Note:</w:t>
            </w:r>
            <w:r>
              <w:rPr>
                <w:rFonts w:asciiTheme="minorHAnsi" w:hAnsiTheme="minorHAnsi"/>
                <w:szCs w:val="22"/>
              </w:rPr>
              <w:t xml:space="preserve"> </w:t>
            </w:r>
            <w:r w:rsidRPr="00D94131">
              <w:rPr>
                <w:rFonts w:asciiTheme="minorHAnsi" w:hAnsiTheme="minorHAnsi"/>
                <w:szCs w:val="22"/>
              </w:rPr>
              <w:t>If any persons concerned in the management or conduct of the corporation answered yes to any of the questions below, please provide details and copies of all relevant documentation.</w:t>
            </w:r>
          </w:p>
        </w:tc>
      </w:tr>
      <w:tr w:rsidR="003E50B5" w:rsidRPr="00D94131" w14:paraId="5D94C52E"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9EA5391" w14:textId="5B24AC0C" w:rsidR="003E50B5" w:rsidRPr="00D94131" w:rsidRDefault="003E50B5" w:rsidP="003E50B5">
            <w:pPr>
              <w:keepNext/>
              <w:spacing w:before="60" w:after="60"/>
              <w:rPr>
                <w:rStyle w:val="Questionlabel"/>
                <w:b w:val="0"/>
              </w:rPr>
            </w:pPr>
            <w:r>
              <w:rPr>
                <w:rStyle w:val="Questionlabel"/>
                <w:b w:val="0"/>
              </w:rPr>
              <w:t>In the last five years, has the corporation:</w:t>
            </w:r>
          </w:p>
        </w:tc>
      </w:tr>
      <w:tr w:rsidR="003E50B5" w:rsidRPr="00D94131" w14:paraId="43D46F56" w14:textId="77777777" w:rsidTr="00E56D1B">
        <w:trPr>
          <w:trHeight w:val="204"/>
        </w:trPr>
        <w:tc>
          <w:tcPr>
            <w:tcW w:w="916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5D57F1" w14:textId="6DF1DB40" w:rsidR="003E50B5" w:rsidRPr="00D94131" w:rsidRDefault="003E50B5" w:rsidP="003E50B5">
            <w:pPr>
              <w:keepNext/>
              <w:spacing w:before="60" w:after="60"/>
              <w:rPr>
                <w:rStyle w:val="Questionlabel"/>
                <w:b w:val="0"/>
              </w:rPr>
            </w:pPr>
            <w:r>
              <w:rPr>
                <w:rFonts w:asciiTheme="minorHAnsi" w:hAnsiTheme="minorHAnsi"/>
                <w:szCs w:val="22"/>
              </w:rPr>
              <w:t>1. B</w:t>
            </w:r>
            <w:r w:rsidRPr="00842451">
              <w:rPr>
                <w:rFonts w:asciiTheme="minorHAnsi" w:hAnsiTheme="minorHAnsi"/>
                <w:szCs w:val="22"/>
              </w:rPr>
              <w:t>een party to a dispute concerning building work with any client or subcontractor in any court proceedings (whether in Australia or elsewhere) or through the Office of Consumer Affairs, Commissioner of Residential Building Disputes, or the Community Justice Centre?</w:t>
            </w:r>
          </w:p>
        </w:tc>
        <w:tc>
          <w:tcPr>
            <w:tcW w:w="15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B039769" w14:textId="77777777" w:rsidR="003E50B5" w:rsidRPr="00D94131" w:rsidRDefault="003E50B5" w:rsidP="003E50B5">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2D023524"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47C00810" w14:textId="569F7057" w:rsidR="003E50B5" w:rsidRPr="00D94131" w:rsidRDefault="003E50B5" w:rsidP="003E50B5">
            <w:pPr>
              <w:keepNext/>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25E76E51" w14:textId="77777777" w:rsidTr="00E56D1B">
        <w:trPr>
          <w:trHeight w:val="894"/>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8BD6C10" w14:textId="77777777" w:rsidR="003E50B5" w:rsidRPr="00D94131" w:rsidRDefault="003E50B5" w:rsidP="003E50B5">
            <w:pPr>
              <w:spacing w:before="60" w:after="60"/>
              <w:rPr>
                <w:rFonts w:asciiTheme="minorHAnsi" w:hAnsiTheme="minorHAnsi" w:cs="Arial"/>
                <w:szCs w:val="22"/>
              </w:rPr>
            </w:pPr>
          </w:p>
        </w:tc>
      </w:tr>
      <w:tr w:rsidR="003E50B5" w:rsidRPr="00D94131" w14:paraId="5FE259C5" w14:textId="77777777" w:rsidTr="00E56D1B">
        <w:trPr>
          <w:trHeight w:val="204"/>
        </w:trPr>
        <w:tc>
          <w:tcPr>
            <w:tcW w:w="916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7FDE5C" w14:textId="4EDF1440" w:rsidR="003E50B5" w:rsidRPr="00842451" w:rsidRDefault="003E50B5" w:rsidP="003E50B5">
            <w:pPr>
              <w:keepNext/>
              <w:spacing w:before="60" w:after="60"/>
              <w:rPr>
                <w:rFonts w:asciiTheme="minorHAnsi" w:hAnsiTheme="minorHAnsi"/>
                <w:bCs/>
                <w:szCs w:val="22"/>
              </w:rPr>
            </w:pPr>
            <w:r>
              <w:rPr>
                <w:rFonts w:asciiTheme="minorHAnsi" w:hAnsiTheme="minorHAnsi"/>
                <w:szCs w:val="22"/>
              </w:rPr>
              <w:t xml:space="preserve">2. </w:t>
            </w:r>
            <w:r w:rsidRPr="00842451">
              <w:rPr>
                <w:rFonts w:asciiTheme="minorHAnsi" w:hAnsiTheme="minorHAnsi"/>
                <w:szCs w:val="22"/>
              </w:rPr>
              <w:t xml:space="preserve">Been party to rapid adjudication proceedings under the </w:t>
            </w:r>
            <w:r w:rsidRPr="00842451">
              <w:rPr>
                <w:rFonts w:asciiTheme="minorHAnsi" w:hAnsiTheme="minorHAnsi"/>
                <w:i/>
                <w:szCs w:val="22"/>
              </w:rPr>
              <w:t>Construction Contracts (Security of Payments) Act 2004</w:t>
            </w:r>
            <w:r w:rsidRPr="00842451">
              <w:rPr>
                <w:rFonts w:asciiTheme="minorHAnsi" w:hAnsiTheme="minorHAnsi"/>
                <w:szCs w:val="22"/>
              </w:rPr>
              <w:t xml:space="preserve"> (or equivalent in Australia or elsewhere)?</w:t>
            </w:r>
          </w:p>
        </w:tc>
        <w:tc>
          <w:tcPr>
            <w:tcW w:w="15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6824D75" w14:textId="77777777" w:rsidR="003E50B5" w:rsidRPr="00D94131" w:rsidRDefault="003E50B5" w:rsidP="003E50B5">
            <w:pPr>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0EDF8D44"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099AB35C" w14:textId="77AFFBE0" w:rsidR="003E50B5" w:rsidRPr="00D94131" w:rsidRDefault="003E50B5" w:rsidP="003E50B5">
            <w:pPr>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46AF9ECB" w14:textId="77777777" w:rsidTr="00E56D1B">
        <w:trPr>
          <w:trHeight w:val="935"/>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13B3010" w14:textId="77777777" w:rsidR="003E50B5" w:rsidRPr="00D94131" w:rsidRDefault="003E50B5" w:rsidP="003E50B5">
            <w:pPr>
              <w:keepNext/>
              <w:spacing w:before="60" w:after="60"/>
              <w:rPr>
                <w:rFonts w:asciiTheme="minorHAnsi" w:hAnsiTheme="minorHAnsi" w:cs="Arial"/>
                <w:szCs w:val="22"/>
              </w:rPr>
            </w:pPr>
          </w:p>
        </w:tc>
      </w:tr>
      <w:tr w:rsidR="003E50B5" w:rsidRPr="00D94131" w14:paraId="2D68A43E" w14:textId="77777777" w:rsidTr="00E56D1B">
        <w:trPr>
          <w:trHeight w:val="204"/>
        </w:trPr>
        <w:tc>
          <w:tcPr>
            <w:tcW w:w="916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6BA870" w14:textId="392A61DB" w:rsidR="003E50B5" w:rsidRPr="00842451" w:rsidRDefault="003E50B5" w:rsidP="003E50B5">
            <w:pPr>
              <w:keepNext/>
              <w:spacing w:before="60" w:after="60"/>
              <w:rPr>
                <w:rStyle w:val="Questionlabel"/>
                <w:rFonts w:asciiTheme="minorHAnsi" w:hAnsiTheme="minorHAnsi"/>
                <w:b w:val="0"/>
              </w:rPr>
            </w:pPr>
            <w:r>
              <w:rPr>
                <w:rFonts w:asciiTheme="minorHAnsi" w:hAnsiTheme="minorHAnsi" w:cs="Arial"/>
                <w:szCs w:val="24"/>
              </w:rPr>
              <w:t xml:space="preserve">3. </w:t>
            </w:r>
            <w:r w:rsidRPr="00842451">
              <w:rPr>
                <w:rFonts w:asciiTheme="minorHAnsi" w:hAnsiTheme="minorHAnsi" w:cs="Arial"/>
                <w:szCs w:val="24"/>
              </w:rPr>
              <w:t xml:space="preserve">Received notification from the Director of Building Control concerning a complaint pursuant to section 29 of the </w:t>
            </w:r>
            <w:r w:rsidRPr="00842451">
              <w:rPr>
                <w:rFonts w:asciiTheme="minorHAnsi" w:hAnsiTheme="minorHAnsi" w:cs="Arial"/>
                <w:i/>
                <w:iCs/>
                <w:szCs w:val="24"/>
              </w:rPr>
              <w:t>Building Act 1993</w:t>
            </w:r>
            <w:r w:rsidRPr="00842451">
              <w:rPr>
                <w:rFonts w:asciiTheme="minorHAnsi" w:hAnsiTheme="minorHAnsi" w:cs="Arial"/>
                <w:szCs w:val="24"/>
              </w:rPr>
              <w:t xml:space="preserve"> (or equivalent in Australia or elsewhere)?</w:t>
            </w:r>
          </w:p>
        </w:tc>
        <w:tc>
          <w:tcPr>
            <w:tcW w:w="15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F29B098" w14:textId="77777777" w:rsidR="003E50B5" w:rsidRPr="00D94131" w:rsidRDefault="003E50B5" w:rsidP="003E50B5">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7BA44887"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22719D17" w14:textId="763EB296" w:rsidR="003E50B5" w:rsidRPr="00D94131" w:rsidRDefault="003E50B5" w:rsidP="003E50B5">
            <w:pPr>
              <w:keepNext/>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7A9373AE" w14:textId="77777777" w:rsidTr="00E56D1B">
        <w:trPr>
          <w:trHeight w:val="922"/>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87F66B1" w14:textId="77777777" w:rsidR="003E50B5" w:rsidRPr="00D94131" w:rsidRDefault="003E50B5" w:rsidP="003E50B5">
            <w:pPr>
              <w:spacing w:before="60" w:after="60"/>
              <w:rPr>
                <w:rFonts w:asciiTheme="minorHAnsi" w:hAnsiTheme="minorHAnsi" w:cs="Arial"/>
                <w:szCs w:val="22"/>
              </w:rPr>
            </w:pPr>
          </w:p>
        </w:tc>
      </w:tr>
      <w:tr w:rsidR="003E50B5" w:rsidRPr="00D94131" w14:paraId="54D5B14F" w14:textId="77777777" w:rsidTr="00E56D1B">
        <w:trPr>
          <w:trHeight w:val="204"/>
        </w:trPr>
        <w:tc>
          <w:tcPr>
            <w:tcW w:w="916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C9E32F" w14:textId="4054E7FE" w:rsidR="003E50B5" w:rsidRPr="00842451" w:rsidRDefault="003E50B5" w:rsidP="003E50B5">
            <w:pPr>
              <w:keepNext/>
              <w:spacing w:before="60" w:after="60"/>
              <w:rPr>
                <w:rFonts w:asciiTheme="minorHAnsi" w:hAnsiTheme="minorHAnsi" w:cs="Arial"/>
                <w:bCs/>
                <w:szCs w:val="24"/>
              </w:rPr>
            </w:pPr>
            <w:r>
              <w:rPr>
                <w:rFonts w:asciiTheme="minorHAnsi" w:hAnsiTheme="minorHAnsi" w:cs="Arial"/>
                <w:szCs w:val="24"/>
              </w:rPr>
              <w:t xml:space="preserve">4. </w:t>
            </w:r>
            <w:r w:rsidRPr="00842451">
              <w:rPr>
                <w:rFonts w:asciiTheme="minorHAnsi" w:hAnsiTheme="minorHAnsi" w:cs="Arial"/>
                <w:szCs w:val="24"/>
              </w:rPr>
              <w:t xml:space="preserve">Been the subject of an audit conducted by the Director of Building Control pursuant to section 34A of the </w:t>
            </w:r>
            <w:r w:rsidRPr="00842451">
              <w:rPr>
                <w:rFonts w:asciiTheme="minorHAnsi" w:hAnsiTheme="minorHAnsi" w:cs="Arial"/>
                <w:i/>
                <w:szCs w:val="24"/>
              </w:rPr>
              <w:t>Building Act 1993</w:t>
            </w:r>
            <w:r w:rsidRPr="00842451">
              <w:rPr>
                <w:rFonts w:asciiTheme="minorHAnsi" w:hAnsiTheme="minorHAnsi" w:cs="Arial"/>
                <w:szCs w:val="24"/>
              </w:rPr>
              <w:t xml:space="preserve"> (or equivalent in Australia or elsewhere)?</w:t>
            </w:r>
          </w:p>
        </w:tc>
        <w:tc>
          <w:tcPr>
            <w:tcW w:w="15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D1D370D" w14:textId="77777777" w:rsidR="003E50B5" w:rsidRPr="00D94131" w:rsidRDefault="003E50B5" w:rsidP="003E50B5">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0AC2B36A"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24FFF765" w14:textId="4DF9791A" w:rsidR="003E50B5" w:rsidRPr="00D94131" w:rsidRDefault="003E50B5" w:rsidP="003E50B5">
            <w:pPr>
              <w:keepNext/>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6F8D4EAB" w14:textId="77777777" w:rsidTr="00E56D1B">
        <w:trPr>
          <w:trHeight w:val="949"/>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A699530" w14:textId="77777777" w:rsidR="003E50B5" w:rsidRPr="00D94131" w:rsidRDefault="003E50B5" w:rsidP="003E50B5">
            <w:pPr>
              <w:spacing w:before="60" w:after="60"/>
              <w:rPr>
                <w:rFonts w:asciiTheme="minorHAnsi" w:hAnsiTheme="minorHAnsi" w:cs="Arial"/>
                <w:szCs w:val="22"/>
              </w:rPr>
            </w:pPr>
          </w:p>
        </w:tc>
      </w:tr>
      <w:tr w:rsidR="003E50B5" w:rsidRPr="00D94131" w14:paraId="0AE23DEE" w14:textId="77777777" w:rsidTr="00E56D1B">
        <w:trPr>
          <w:trHeight w:val="204"/>
        </w:trPr>
        <w:tc>
          <w:tcPr>
            <w:tcW w:w="916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0FD61B" w14:textId="56C1EB7C" w:rsidR="003E50B5" w:rsidRPr="001C7719" w:rsidRDefault="003E50B5" w:rsidP="003E50B5">
            <w:pPr>
              <w:keepNext/>
              <w:spacing w:before="60" w:after="60"/>
              <w:rPr>
                <w:rFonts w:asciiTheme="minorHAnsi" w:hAnsiTheme="minorHAnsi" w:cs="Arial"/>
                <w:bCs/>
                <w:szCs w:val="24"/>
              </w:rPr>
            </w:pPr>
            <w:r>
              <w:rPr>
                <w:rFonts w:asciiTheme="minorHAnsi" w:hAnsiTheme="minorHAnsi" w:cs="Arial"/>
                <w:szCs w:val="24"/>
              </w:rPr>
              <w:t xml:space="preserve">5. </w:t>
            </w:r>
            <w:r w:rsidRPr="001C7719">
              <w:rPr>
                <w:rFonts w:asciiTheme="minorHAnsi" w:hAnsiTheme="minorHAnsi" w:cs="Arial"/>
                <w:szCs w:val="24"/>
              </w:rPr>
              <w:t>Been the subject of an investigation or inquiry concerning building work (or equivalent in Australia of elsewhere)? Please include an investigation or inquiry by a professional body such as the Australian Institute of Building Surveyors, Engineers Australia, Australian Royal Institute of Architects or associations such as Master Builders Association or Housing Industry Association.</w:t>
            </w:r>
          </w:p>
        </w:tc>
        <w:tc>
          <w:tcPr>
            <w:tcW w:w="15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9959782" w14:textId="77777777" w:rsidR="003E50B5" w:rsidRPr="00D94131" w:rsidRDefault="003E50B5" w:rsidP="003E50B5">
            <w:pPr>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417A5CFF" w14:textId="77777777" w:rsidTr="00E56D1B">
        <w:trPr>
          <w:trHeight w:val="257"/>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246E95ED" w14:textId="3658BED8" w:rsidR="003E50B5" w:rsidRPr="00D94131" w:rsidRDefault="003E50B5" w:rsidP="003E50B5">
            <w:pPr>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713006D7" w14:textId="77777777" w:rsidTr="00E56D1B">
        <w:trPr>
          <w:trHeight w:val="989"/>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E4E6973" w14:textId="77777777" w:rsidR="003E50B5" w:rsidRPr="00D94131" w:rsidRDefault="003E50B5" w:rsidP="003E50B5">
            <w:pPr>
              <w:spacing w:before="60" w:after="60"/>
              <w:rPr>
                <w:rFonts w:asciiTheme="minorHAnsi" w:hAnsiTheme="minorHAnsi" w:cs="Arial"/>
                <w:szCs w:val="22"/>
              </w:rPr>
            </w:pPr>
          </w:p>
        </w:tc>
      </w:tr>
      <w:tr w:rsidR="003E50B5" w:rsidRPr="00D94131" w14:paraId="0B2A3473" w14:textId="77777777" w:rsidTr="00E56D1B">
        <w:trPr>
          <w:trHeight w:val="204"/>
        </w:trPr>
        <w:tc>
          <w:tcPr>
            <w:tcW w:w="916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834A6F" w14:textId="46EA1BCB" w:rsidR="003E50B5" w:rsidRPr="001C7719" w:rsidRDefault="003E50B5" w:rsidP="003E50B5">
            <w:pPr>
              <w:keepNext/>
              <w:spacing w:before="60" w:after="60"/>
              <w:rPr>
                <w:rStyle w:val="Questionlabel"/>
                <w:rFonts w:asciiTheme="minorHAnsi" w:hAnsiTheme="minorHAnsi"/>
                <w:b w:val="0"/>
              </w:rPr>
            </w:pPr>
            <w:r>
              <w:rPr>
                <w:rFonts w:asciiTheme="minorHAnsi" w:hAnsiTheme="minorHAnsi" w:cs="Arial"/>
                <w:szCs w:val="24"/>
              </w:rPr>
              <w:lastRenderedPageBreak/>
              <w:t xml:space="preserve">6. </w:t>
            </w:r>
            <w:r w:rsidRPr="001C7719">
              <w:rPr>
                <w:rFonts w:asciiTheme="minorHAnsi" w:hAnsiTheme="minorHAnsi" w:cs="Arial"/>
                <w:szCs w:val="24"/>
              </w:rPr>
              <w:t>Had any claim under its professional indemnity insurance, or under a Residential Building Cover Scheme (or an equivalent scheme in Australia or elsewhere) been allowed?</w:t>
            </w:r>
          </w:p>
        </w:tc>
        <w:tc>
          <w:tcPr>
            <w:tcW w:w="15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9CB668D" w14:textId="77777777" w:rsidR="003E50B5" w:rsidRPr="00D94131" w:rsidRDefault="003E50B5" w:rsidP="003E50B5">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1EBDB8E0"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6D2AD1C1" w14:textId="32E5298C" w:rsidR="003E50B5" w:rsidRPr="00D94131" w:rsidRDefault="003E50B5" w:rsidP="003E50B5">
            <w:pPr>
              <w:keepNext/>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55B09F8E" w14:textId="77777777" w:rsidTr="00E56D1B">
        <w:trPr>
          <w:trHeight w:val="919"/>
        </w:trPr>
        <w:tc>
          <w:tcPr>
            <w:tcW w:w="10692" w:type="dxa"/>
            <w:gridSpan w:val="38"/>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6F6A223E" w14:textId="77777777" w:rsidR="003E50B5" w:rsidRPr="00D94131" w:rsidRDefault="003E50B5" w:rsidP="003E50B5">
            <w:pPr>
              <w:spacing w:before="60" w:after="60"/>
              <w:rPr>
                <w:rFonts w:asciiTheme="minorHAnsi" w:hAnsiTheme="minorHAnsi" w:cs="Arial"/>
                <w:szCs w:val="22"/>
              </w:rPr>
            </w:pPr>
          </w:p>
        </w:tc>
      </w:tr>
      <w:tr w:rsidR="003E50B5" w:rsidRPr="00D94131" w14:paraId="799AF92C" w14:textId="77777777" w:rsidTr="00E56D1B">
        <w:trPr>
          <w:trHeight w:val="318"/>
        </w:trPr>
        <w:tc>
          <w:tcPr>
            <w:tcW w:w="9202"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3E5EE50" w14:textId="0E130B94" w:rsidR="003E50B5" w:rsidRPr="00D94131" w:rsidRDefault="003E50B5" w:rsidP="003E50B5">
            <w:pPr>
              <w:keepNext/>
              <w:spacing w:before="60" w:after="60"/>
              <w:rPr>
                <w:rFonts w:asciiTheme="minorHAnsi" w:hAnsiTheme="minorHAnsi" w:cs="Arial"/>
                <w:szCs w:val="22"/>
              </w:rPr>
            </w:pPr>
            <w:r>
              <w:rPr>
                <w:rFonts w:asciiTheme="minorHAnsi" w:hAnsiTheme="minorHAnsi" w:cs="Arial"/>
                <w:szCs w:val="22"/>
              </w:rPr>
              <w:t xml:space="preserve">7. </w:t>
            </w:r>
            <w:r w:rsidRPr="001C7719">
              <w:rPr>
                <w:rFonts w:asciiTheme="minorHAnsi" w:hAnsiTheme="minorHAnsi" w:cs="Arial"/>
                <w:szCs w:val="22"/>
              </w:rPr>
              <w:t>Been the subject of a winding up application?</w:t>
            </w:r>
          </w:p>
        </w:tc>
        <w:tc>
          <w:tcPr>
            <w:tcW w:w="1490"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6F46A33" w14:textId="77777777" w:rsidR="003E50B5" w:rsidRPr="00D94131" w:rsidRDefault="003E50B5" w:rsidP="003E50B5">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3E50B5" w:rsidRPr="00D94131" w14:paraId="01878754" w14:textId="77777777" w:rsidTr="00E56D1B">
        <w:trPr>
          <w:trHeight w:val="352"/>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4955F43C" w14:textId="6CF76F67" w:rsidR="003E50B5" w:rsidRPr="00D94131" w:rsidRDefault="003E50B5" w:rsidP="003E50B5">
            <w:pPr>
              <w:keepNext/>
              <w:spacing w:before="60" w:after="60"/>
              <w:rPr>
                <w:rStyle w:val="Questionlabel"/>
                <w:b w:val="0"/>
              </w:rPr>
            </w:pPr>
            <w:r>
              <w:rPr>
                <w:rStyle w:val="Questionlabel"/>
                <w:b w:val="0"/>
              </w:rPr>
              <w:t>(</w:t>
            </w:r>
            <w:r w:rsidRPr="00D94131">
              <w:rPr>
                <w:rStyle w:val="Questionlabel"/>
                <w:b w:val="0"/>
              </w:rPr>
              <w:t>If yes, provide details below</w:t>
            </w:r>
            <w:r>
              <w:rPr>
                <w:rStyle w:val="Questionlabel"/>
                <w:b w:val="0"/>
              </w:rPr>
              <w:t>)</w:t>
            </w:r>
          </w:p>
        </w:tc>
      </w:tr>
      <w:tr w:rsidR="003E50B5" w:rsidRPr="00D94131" w14:paraId="30017DCD" w14:textId="77777777" w:rsidTr="00E56D1B">
        <w:trPr>
          <w:trHeight w:val="915"/>
        </w:trPr>
        <w:tc>
          <w:tcPr>
            <w:tcW w:w="10692" w:type="dxa"/>
            <w:gridSpan w:val="38"/>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475F59B6" w14:textId="77777777" w:rsidR="003E50B5" w:rsidRPr="00D94131" w:rsidRDefault="003E50B5" w:rsidP="003E50B5">
            <w:pPr>
              <w:spacing w:before="60" w:after="60"/>
              <w:rPr>
                <w:rFonts w:asciiTheme="minorHAnsi" w:hAnsiTheme="minorHAnsi" w:cs="Arial"/>
                <w:szCs w:val="22"/>
              </w:rPr>
            </w:pPr>
          </w:p>
        </w:tc>
      </w:tr>
      <w:tr w:rsidR="003E50B5" w:rsidRPr="000F4216" w14:paraId="4CE9F5F8"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542C0C3" w14:textId="7B3B0C4E" w:rsidR="003E50B5" w:rsidRPr="000F4216" w:rsidRDefault="003E50B5" w:rsidP="003E50B5">
            <w:pPr>
              <w:keepNext/>
              <w:spacing w:before="60" w:after="60"/>
              <w:rPr>
                <w:rFonts w:cs="Arial"/>
                <w:szCs w:val="22"/>
              </w:rPr>
            </w:pPr>
            <w:r>
              <w:rPr>
                <w:b/>
                <w:color w:val="FFFFFF" w:themeColor="background1"/>
              </w:rPr>
              <w:t>Unattested declaration</w:t>
            </w:r>
          </w:p>
        </w:tc>
      </w:tr>
      <w:tr w:rsidR="003E50B5" w:rsidRPr="000F4216" w14:paraId="4C80AC23"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7BD194F" w14:textId="509A443F" w:rsidR="003E50B5" w:rsidRDefault="003E50B5" w:rsidP="003E50B5">
            <w:pPr>
              <w:keepNext/>
              <w:spacing w:before="60" w:after="60"/>
              <w:rPr>
                <w:b/>
                <w:color w:val="FFFFFF" w:themeColor="background1"/>
              </w:rPr>
            </w:pPr>
            <w:r w:rsidRPr="009D2143">
              <w:rPr>
                <w:rFonts w:asciiTheme="minorHAnsi" w:hAnsiTheme="minorHAnsi" w:cs="ArialMT"/>
                <w:szCs w:val="22"/>
              </w:rPr>
              <w:t>This declaration must be made by 2 directors or a director and secretary of the corporation (or by the sole</w:t>
            </w:r>
            <w:r>
              <w:rPr>
                <w:rFonts w:asciiTheme="minorHAnsi" w:hAnsiTheme="minorHAnsi" w:cs="ArialMT"/>
                <w:szCs w:val="22"/>
              </w:rPr>
              <w:t xml:space="preserve"> director/secretary if applicable)</w:t>
            </w:r>
          </w:p>
        </w:tc>
      </w:tr>
      <w:tr w:rsidR="0070736A" w:rsidRPr="00855BB8" w14:paraId="50B69DB6" w14:textId="77777777" w:rsidTr="00E56D1B">
        <w:trPr>
          <w:trHeight w:val="204"/>
        </w:trPr>
        <w:tc>
          <w:tcPr>
            <w:tcW w:w="200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A14012A" w14:textId="437A3276" w:rsidR="0070736A" w:rsidRPr="00855BB8" w:rsidRDefault="0070736A" w:rsidP="003E50B5">
            <w:pPr>
              <w:keepNext/>
              <w:spacing w:before="60" w:after="60"/>
              <w:rPr>
                <w:bCs/>
              </w:rPr>
            </w:pPr>
            <w:r w:rsidRPr="009647E1">
              <w:rPr>
                <w:rStyle w:val="Questionlabel"/>
                <w:b w:val="0"/>
              </w:rPr>
              <w:t>I</w:t>
            </w:r>
            <w:r>
              <w:rPr>
                <w:rStyle w:val="Questionlabel"/>
                <w:b w:val="0"/>
              </w:rPr>
              <w:t>/We,</w:t>
            </w:r>
            <w:r>
              <w:rPr>
                <w:bCs/>
              </w:rPr>
              <w:t xml:space="preserve"> (full names):</w:t>
            </w:r>
          </w:p>
        </w:tc>
        <w:tc>
          <w:tcPr>
            <w:tcW w:w="4272"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910E19E" w14:textId="178D4F7B" w:rsidR="0070736A" w:rsidRPr="00855BB8" w:rsidRDefault="0070736A" w:rsidP="003E50B5">
            <w:pPr>
              <w:keepNext/>
              <w:spacing w:before="60" w:after="60"/>
              <w:rPr>
                <w:bCs/>
              </w:rPr>
            </w:pPr>
          </w:p>
        </w:tc>
        <w:tc>
          <w:tcPr>
            <w:tcW w:w="4416"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F8C3413" w14:textId="2053F485" w:rsidR="0070736A" w:rsidRPr="00855BB8" w:rsidRDefault="0070736A" w:rsidP="003E50B5">
            <w:pPr>
              <w:keepNext/>
              <w:spacing w:before="60" w:after="60"/>
              <w:rPr>
                <w:bCs/>
              </w:rPr>
            </w:pPr>
          </w:p>
        </w:tc>
      </w:tr>
      <w:tr w:rsidR="0070736A" w:rsidRPr="00855BB8" w14:paraId="011A7095"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911208C" w14:textId="45C043AA" w:rsidR="0070736A" w:rsidRPr="00855BB8" w:rsidRDefault="0070736A" w:rsidP="0070736A">
            <w:pPr>
              <w:keepNext/>
              <w:spacing w:before="60" w:after="60"/>
              <w:rPr>
                <w:bCs/>
              </w:rPr>
            </w:pPr>
            <w:r>
              <w:rPr>
                <w:rStyle w:val="Questionlabel"/>
                <w:b w:val="0"/>
              </w:rPr>
              <w:t>being directors / director and secretary / sole director  (circle applicable)</w:t>
            </w:r>
          </w:p>
        </w:tc>
      </w:tr>
      <w:tr w:rsidR="0070736A" w:rsidRPr="009647E1" w14:paraId="6B3A0F21" w14:textId="77777777" w:rsidTr="00E56D1B">
        <w:trPr>
          <w:trHeight w:val="204"/>
        </w:trPr>
        <w:tc>
          <w:tcPr>
            <w:tcW w:w="3978"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27B49BB" w14:textId="20B4274A" w:rsidR="0070736A" w:rsidRPr="009647E1" w:rsidRDefault="0070736A" w:rsidP="0070736A">
            <w:pPr>
              <w:keepNext/>
              <w:spacing w:before="60" w:after="60"/>
              <w:rPr>
                <w:rStyle w:val="Questionlabel"/>
                <w:b w:val="0"/>
              </w:rPr>
            </w:pPr>
            <w:r>
              <w:rPr>
                <w:rStyle w:val="Questionlabel"/>
                <w:b w:val="0"/>
              </w:rPr>
              <w:t>of the corporation: (corporation name)</w:t>
            </w:r>
          </w:p>
        </w:tc>
        <w:tc>
          <w:tcPr>
            <w:tcW w:w="6714"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8D5C02B" w14:textId="3FA26EFD" w:rsidR="0070736A" w:rsidRPr="009647E1" w:rsidRDefault="0070736A" w:rsidP="0070736A">
            <w:pPr>
              <w:keepNext/>
              <w:spacing w:before="60" w:after="60"/>
              <w:rPr>
                <w:rStyle w:val="Questionlabel"/>
                <w:b w:val="0"/>
              </w:rPr>
            </w:pPr>
          </w:p>
        </w:tc>
      </w:tr>
      <w:tr w:rsidR="0070736A" w:rsidRPr="00855BB8" w14:paraId="5761EF3D"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710D57E" w14:textId="77777777" w:rsidR="0070736A" w:rsidRPr="00D94131" w:rsidRDefault="0070736A" w:rsidP="0070736A">
            <w:pPr>
              <w:spacing w:before="60" w:after="60"/>
              <w:rPr>
                <w:rFonts w:asciiTheme="minorHAnsi" w:hAnsiTheme="minorHAnsi"/>
              </w:rPr>
            </w:pPr>
            <w:r>
              <w:rPr>
                <w:rFonts w:asciiTheme="minorHAnsi" w:hAnsiTheme="minorHAnsi"/>
              </w:rPr>
              <w:t>Do s</w:t>
            </w:r>
            <w:r w:rsidRPr="00D94131">
              <w:rPr>
                <w:rFonts w:asciiTheme="minorHAnsi" w:hAnsiTheme="minorHAnsi"/>
              </w:rPr>
              <w:t xml:space="preserve">olemnly and sincerely declare that: </w:t>
            </w:r>
          </w:p>
          <w:p w14:paraId="5BDB4838" w14:textId="77777777" w:rsidR="0070736A" w:rsidRPr="004C49A1" w:rsidRDefault="0070736A" w:rsidP="0070736A">
            <w:pPr>
              <w:pStyle w:val="ListParagraph"/>
              <w:keepNext/>
              <w:numPr>
                <w:ilvl w:val="0"/>
                <w:numId w:val="46"/>
              </w:numPr>
              <w:spacing w:before="60" w:after="60"/>
              <w:rPr>
                <w:szCs w:val="22"/>
              </w:rPr>
            </w:pPr>
            <w:r w:rsidRPr="004C49A1">
              <w:rPr>
                <w:rFonts w:cs="Arial"/>
              </w:rPr>
              <w:t xml:space="preserve">All statements and information contained in this application are true and correct to the best of my knowledge by virtue of the </w:t>
            </w:r>
            <w:r w:rsidRPr="004C49A1">
              <w:rPr>
                <w:rFonts w:cs="Arial"/>
                <w:i/>
              </w:rPr>
              <w:t>Oaths, Affidavits and Declarations Act 2010</w:t>
            </w:r>
            <w:r w:rsidRPr="004C49A1">
              <w:rPr>
                <w:rFonts w:cs="Arial"/>
              </w:rPr>
              <w:t>; and</w:t>
            </w:r>
          </w:p>
          <w:p w14:paraId="066E7985" w14:textId="1351B853" w:rsidR="0070736A" w:rsidRPr="004C49A1" w:rsidRDefault="0070736A" w:rsidP="0070736A">
            <w:pPr>
              <w:pStyle w:val="ListParagraph"/>
              <w:numPr>
                <w:ilvl w:val="0"/>
                <w:numId w:val="46"/>
              </w:numPr>
              <w:spacing w:before="60" w:after="60"/>
              <w:rPr>
                <w:rFonts w:asciiTheme="minorHAnsi" w:hAnsiTheme="minorHAnsi" w:cs="Arial"/>
                <w:szCs w:val="24"/>
              </w:rPr>
            </w:pPr>
            <w:r w:rsidRPr="004C49A1">
              <w:rPr>
                <w:rFonts w:asciiTheme="minorHAnsi" w:hAnsiTheme="minorHAnsi" w:cs="Arial"/>
                <w:szCs w:val="24"/>
              </w:rPr>
              <w:t>I give the Northern Territory Building Practitioners Board consent to make any inquiries and to receive and disclose any information which is relevant to the corporation’s initial and ongoing eligibility to be registered as a building practitioner;</w:t>
            </w:r>
            <w:r>
              <w:rPr>
                <w:rFonts w:asciiTheme="minorHAnsi" w:hAnsiTheme="minorHAnsi" w:cs="Arial"/>
                <w:szCs w:val="24"/>
              </w:rPr>
              <w:t xml:space="preserve"> and</w:t>
            </w:r>
          </w:p>
          <w:p w14:paraId="57388961" w14:textId="7BC1CCCD" w:rsidR="0070736A" w:rsidRPr="004C49A1" w:rsidRDefault="0070736A" w:rsidP="0070736A">
            <w:pPr>
              <w:pStyle w:val="ListParagraph"/>
              <w:numPr>
                <w:ilvl w:val="0"/>
                <w:numId w:val="46"/>
              </w:numPr>
              <w:spacing w:before="60" w:after="60"/>
              <w:rPr>
                <w:rFonts w:asciiTheme="minorHAnsi" w:hAnsiTheme="minorHAnsi" w:cs="Arial"/>
                <w:szCs w:val="24"/>
              </w:rPr>
            </w:pPr>
            <w:r w:rsidRPr="004C49A1">
              <w:rPr>
                <w:rFonts w:asciiTheme="minorHAnsi" w:hAnsiTheme="minorHAnsi" w:cs="Arial"/>
                <w:szCs w:val="24"/>
              </w:rPr>
              <w:t>I acknowledge that information (name, business address and telephone number) will be placed on a register that is open to the public;</w:t>
            </w:r>
            <w:r>
              <w:rPr>
                <w:rFonts w:asciiTheme="minorHAnsi" w:hAnsiTheme="minorHAnsi" w:cs="Arial"/>
                <w:szCs w:val="24"/>
              </w:rPr>
              <w:t xml:space="preserve"> and</w:t>
            </w:r>
          </w:p>
          <w:p w14:paraId="2EFB3292" w14:textId="34E258A4" w:rsidR="0070736A" w:rsidRPr="004C49A1" w:rsidRDefault="0070736A" w:rsidP="0070736A">
            <w:pPr>
              <w:pStyle w:val="ListParagraph"/>
              <w:numPr>
                <w:ilvl w:val="0"/>
                <w:numId w:val="46"/>
              </w:numPr>
              <w:spacing w:before="60" w:after="60"/>
              <w:rPr>
                <w:rFonts w:asciiTheme="minorHAnsi" w:hAnsiTheme="minorHAnsi" w:cs="Arial"/>
                <w:szCs w:val="24"/>
              </w:rPr>
            </w:pPr>
            <w:r w:rsidRPr="004C49A1">
              <w:rPr>
                <w:rFonts w:asciiTheme="minorHAnsi" w:hAnsiTheme="minorHAnsi" w:cs="Arial"/>
                <w:szCs w:val="24"/>
              </w:rPr>
              <w:t>I/We accept that failure to supply information required on this form may delay processing of this application;</w:t>
            </w:r>
            <w:r>
              <w:rPr>
                <w:rFonts w:asciiTheme="minorHAnsi" w:hAnsiTheme="minorHAnsi" w:cs="Arial"/>
                <w:szCs w:val="24"/>
              </w:rPr>
              <w:t xml:space="preserve"> and</w:t>
            </w:r>
          </w:p>
          <w:p w14:paraId="249CDBD3" w14:textId="13F675FC" w:rsidR="0070736A" w:rsidRPr="0070736A" w:rsidRDefault="0070736A" w:rsidP="0070736A">
            <w:pPr>
              <w:pStyle w:val="ListParagraph"/>
              <w:numPr>
                <w:ilvl w:val="0"/>
                <w:numId w:val="46"/>
              </w:numPr>
              <w:spacing w:before="60" w:after="60"/>
              <w:rPr>
                <w:rFonts w:asciiTheme="minorHAnsi" w:hAnsiTheme="minorHAnsi"/>
                <w:szCs w:val="22"/>
              </w:rPr>
            </w:pPr>
            <w:r w:rsidRPr="004C49A1">
              <w:rPr>
                <w:rFonts w:asciiTheme="minorHAnsi" w:hAnsiTheme="minorHAnsi" w:cs="Arial"/>
                <w:szCs w:val="24"/>
              </w:rPr>
              <w:t xml:space="preserve">I/We understand and acknowledge my legal obligations under the </w:t>
            </w:r>
            <w:r w:rsidRPr="004C49A1">
              <w:rPr>
                <w:rFonts w:asciiTheme="minorHAnsi" w:hAnsiTheme="minorHAnsi" w:cs="Arial"/>
                <w:i/>
                <w:szCs w:val="24"/>
              </w:rPr>
              <w:t>Building Act</w:t>
            </w:r>
            <w:r>
              <w:rPr>
                <w:rFonts w:asciiTheme="minorHAnsi" w:hAnsiTheme="minorHAnsi" w:cs="Arial"/>
                <w:i/>
                <w:szCs w:val="24"/>
              </w:rPr>
              <w:t xml:space="preserve"> </w:t>
            </w:r>
            <w:r w:rsidRPr="004C49A1">
              <w:rPr>
                <w:rFonts w:asciiTheme="minorHAnsi" w:hAnsiTheme="minorHAnsi" w:cs="Arial"/>
                <w:i/>
                <w:szCs w:val="24"/>
              </w:rPr>
              <w:t>1993</w:t>
            </w:r>
            <w:r w:rsidRPr="004C49A1">
              <w:rPr>
                <w:rFonts w:asciiTheme="minorHAnsi" w:hAnsiTheme="minorHAnsi" w:cs="Arial"/>
                <w:szCs w:val="24"/>
              </w:rPr>
              <w:t xml:space="preserve"> if registration is granted;</w:t>
            </w:r>
            <w:r>
              <w:rPr>
                <w:rFonts w:asciiTheme="minorHAnsi" w:hAnsiTheme="minorHAnsi" w:cs="Arial"/>
                <w:szCs w:val="24"/>
              </w:rPr>
              <w:t xml:space="preserve"> and </w:t>
            </w:r>
          </w:p>
          <w:p w14:paraId="2D635934" w14:textId="44D042D6" w:rsidR="0070736A" w:rsidRPr="00855BB8" w:rsidRDefault="0070736A" w:rsidP="0070736A">
            <w:pPr>
              <w:pStyle w:val="ListParagraph"/>
              <w:numPr>
                <w:ilvl w:val="0"/>
                <w:numId w:val="46"/>
              </w:numPr>
              <w:spacing w:before="60" w:after="60"/>
              <w:rPr>
                <w:rFonts w:asciiTheme="minorHAnsi" w:hAnsiTheme="minorHAnsi"/>
                <w:szCs w:val="22"/>
              </w:rPr>
            </w:pPr>
            <w:r>
              <w:rPr>
                <w:rFonts w:asciiTheme="minorHAnsi" w:hAnsiTheme="minorHAnsi" w:cs="Arial"/>
                <w:szCs w:val="24"/>
              </w:rPr>
              <w:t>I</w:t>
            </w:r>
            <w:r w:rsidRPr="004C49A1">
              <w:rPr>
                <w:rFonts w:asciiTheme="minorHAnsi" w:hAnsiTheme="minorHAnsi" w:cs="Arial"/>
                <w:szCs w:val="24"/>
              </w:rPr>
              <w:t xml:space="preserve"> make this declaration by virtue of the</w:t>
            </w:r>
            <w:r w:rsidRPr="004C49A1">
              <w:rPr>
                <w:rFonts w:asciiTheme="minorHAnsi" w:hAnsiTheme="minorHAnsi" w:cs="Arial"/>
                <w:i/>
                <w:szCs w:val="24"/>
              </w:rPr>
              <w:t xml:space="preserve"> Oath, Affidavits and Declarations Act 2010 </w:t>
            </w:r>
            <w:r w:rsidRPr="004C49A1">
              <w:rPr>
                <w:rFonts w:asciiTheme="minorHAnsi" w:hAnsiTheme="minorHAnsi" w:cs="Arial"/>
                <w:szCs w:val="24"/>
              </w:rPr>
              <w:t>knowing that the declaration is true in every particular and with the knowledge that it is an offence to make a statutory declaration that is false in any material particular.</w:t>
            </w:r>
          </w:p>
        </w:tc>
      </w:tr>
      <w:tr w:rsidR="0070736A" w:rsidRPr="00FC4C2C" w14:paraId="56A2E439" w14:textId="77777777" w:rsidTr="00E56D1B">
        <w:trPr>
          <w:trHeight w:val="204"/>
        </w:trPr>
        <w:tc>
          <w:tcPr>
            <w:tcW w:w="382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323DEB6" w14:textId="77777777" w:rsidR="0070736A" w:rsidRPr="009647E1" w:rsidRDefault="0070736A" w:rsidP="0070736A">
            <w:pPr>
              <w:spacing w:before="60" w:after="60"/>
              <w:rPr>
                <w:rStyle w:val="Questionlabel"/>
                <w:b w:val="0"/>
              </w:rPr>
            </w:pPr>
            <w:r w:rsidRPr="009647E1">
              <w:rPr>
                <w:rStyle w:val="Questionlabel"/>
                <w:b w:val="0"/>
              </w:rPr>
              <w:t>This declaration is made at: (location)</w:t>
            </w:r>
          </w:p>
        </w:tc>
        <w:tc>
          <w:tcPr>
            <w:tcW w:w="367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23C701" w14:textId="77777777" w:rsidR="0070736A" w:rsidRPr="00FC4C2C" w:rsidRDefault="0070736A" w:rsidP="0070736A">
            <w:pPr>
              <w:tabs>
                <w:tab w:val="left" w:pos="3423"/>
              </w:tabs>
              <w:spacing w:before="60" w:after="60"/>
            </w:pPr>
          </w:p>
        </w:tc>
        <w:tc>
          <w:tcPr>
            <w:tcW w:w="172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9657DD" w14:textId="77777777" w:rsidR="0070736A" w:rsidRPr="009647E1" w:rsidRDefault="0070736A" w:rsidP="0070736A">
            <w:pPr>
              <w:spacing w:before="60" w:after="60"/>
              <w:rPr>
                <w:rStyle w:val="Questionlabel"/>
                <w:b w:val="0"/>
              </w:rPr>
            </w:pPr>
            <w:r w:rsidRPr="009647E1">
              <w:rPr>
                <w:rStyle w:val="Questionlabel"/>
                <w:b w:val="0"/>
              </w:rPr>
              <w:t>on: (date)</w:t>
            </w:r>
          </w:p>
        </w:tc>
        <w:tc>
          <w:tcPr>
            <w:tcW w:w="14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FB5A5B4" w14:textId="77777777" w:rsidR="0070736A" w:rsidRPr="00FC4C2C" w:rsidRDefault="0070736A" w:rsidP="0070736A">
            <w:pPr>
              <w:spacing w:before="60" w:after="60"/>
            </w:pPr>
          </w:p>
        </w:tc>
      </w:tr>
      <w:tr w:rsidR="0070736A" w:rsidRPr="00FC4C2C" w14:paraId="3193EF56" w14:textId="77777777" w:rsidTr="00E56D1B">
        <w:trPr>
          <w:trHeight w:val="204"/>
        </w:trPr>
        <w:tc>
          <w:tcPr>
            <w:tcW w:w="129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636F3C1" w14:textId="589E047F" w:rsidR="0070736A" w:rsidRPr="00FC4C2C" w:rsidRDefault="0070736A" w:rsidP="0070736A">
            <w:pPr>
              <w:spacing w:before="120" w:after="120"/>
            </w:pPr>
            <w:r>
              <w:rPr>
                <w:rStyle w:val="Questionlabel"/>
                <w:b w:val="0"/>
              </w:rPr>
              <w:t>S</w:t>
            </w:r>
            <w:r w:rsidRPr="009647E1">
              <w:rPr>
                <w:rStyle w:val="Questionlabel"/>
                <w:b w:val="0"/>
              </w:rPr>
              <w:t>ignature:</w:t>
            </w:r>
          </w:p>
        </w:tc>
        <w:tc>
          <w:tcPr>
            <w:tcW w:w="4038"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531F44C" w14:textId="77777777" w:rsidR="0070736A" w:rsidRPr="00FC4C2C" w:rsidRDefault="0070736A" w:rsidP="0070736A">
            <w:pPr>
              <w:spacing w:before="120" w:after="120"/>
            </w:pPr>
          </w:p>
        </w:tc>
        <w:tc>
          <w:tcPr>
            <w:tcW w:w="135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87608DD" w14:textId="53F375A5" w:rsidR="0070736A" w:rsidRPr="00FC4C2C" w:rsidRDefault="0070736A" w:rsidP="0070736A">
            <w:pPr>
              <w:spacing w:before="120" w:after="120"/>
            </w:pPr>
            <w:r>
              <w:rPr>
                <w:rStyle w:val="Questionlabel"/>
                <w:b w:val="0"/>
              </w:rPr>
              <w:t>S</w:t>
            </w:r>
            <w:r w:rsidRPr="009647E1">
              <w:rPr>
                <w:rStyle w:val="Questionlabel"/>
                <w:b w:val="0"/>
              </w:rPr>
              <w:t>ignature:</w:t>
            </w:r>
          </w:p>
        </w:tc>
        <w:tc>
          <w:tcPr>
            <w:tcW w:w="4009"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4F7CD84" w14:textId="4448C193" w:rsidR="0070736A" w:rsidRPr="00FC4C2C" w:rsidRDefault="0070736A" w:rsidP="0070736A">
            <w:pPr>
              <w:spacing w:before="120" w:after="120"/>
            </w:pPr>
          </w:p>
        </w:tc>
      </w:tr>
      <w:tr w:rsidR="0070736A" w:rsidRPr="00D94131" w14:paraId="34EC77F9"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1C31AEC" w14:textId="77777777" w:rsidR="0070736A" w:rsidRPr="00D94131" w:rsidRDefault="0070736A" w:rsidP="0070736A">
            <w:pPr>
              <w:spacing w:before="60" w:after="60"/>
              <w:rPr>
                <w:rFonts w:asciiTheme="minorHAnsi" w:hAnsiTheme="minorHAnsi"/>
              </w:rPr>
            </w:pPr>
            <w:r w:rsidRPr="00D94131">
              <w:rPr>
                <w:rFonts w:asciiTheme="minorHAnsi" w:hAnsiTheme="minorHAnsi" w:cs="Arial"/>
                <w:b/>
              </w:rPr>
              <w:t>Note:</w:t>
            </w:r>
            <w:r w:rsidRPr="00D94131">
              <w:rPr>
                <w:rFonts w:asciiTheme="minorHAnsi" w:hAnsiTheme="minorHAnsi" w:cs="Arial"/>
              </w:rPr>
              <w:t xml:space="preserve"> Under the </w:t>
            </w:r>
            <w:r w:rsidRPr="00D94131">
              <w:rPr>
                <w:rFonts w:asciiTheme="minorHAnsi" w:hAnsiTheme="minorHAnsi" w:cs="Arial"/>
                <w:i/>
              </w:rPr>
              <w:t xml:space="preserve">Oaths, Affidavits and Declarations Act 2010 </w:t>
            </w:r>
            <w:r w:rsidRPr="00D94131">
              <w:rPr>
                <w:rFonts w:asciiTheme="minorHAnsi" w:hAnsiTheme="minorHAnsi" w:cs="Arial"/>
              </w:rPr>
              <w:t>a person wilfully making a false statement or altering a statement, in a statutory declaration is guilty of a crime and is liable to a penalty or imprisonment, or both.</w:t>
            </w:r>
          </w:p>
        </w:tc>
      </w:tr>
      <w:tr w:rsidR="00A958C0" w:rsidRPr="00D94131" w14:paraId="566E7BAD"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6EC353B0" w14:textId="380023B8" w:rsidR="00A958C0" w:rsidRPr="00D94131" w:rsidRDefault="00A958C0" w:rsidP="00E56D1B">
            <w:pPr>
              <w:pageBreakBefore/>
              <w:spacing w:before="60" w:after="60"/>
              <w:rPr>
                <w:rFonts w:asciiTheme="minorHAnsi" w:hAnsiTheme="minorHAnsi" w:cs="Arial"/>
                <w:b/>
              </w:rPr>
            </w:pPr>
            <w:r w:rsidRPr="00D94131">
              <w:rPr>
                <w:rFonts w:asciiTheme="minorHAnsi" w:hAnsiTheme="minorHAnsi" w:cs="Arial"/>
                <w:b/>
              </w:rPr>
              <w:lastRenderedPageBreak/>
              <w:t>Ch</w:t>
            </w:r>
            <w:bookmarkStart w:id="0" w:name="_GoBack"/>
            <w:bookmarkEnd w:id="0"/>
            <w:r w:rsidRPr="00D94131">
              <w:rPr>
                <w:rFonts w:asciiTheme="minorHAnsi" w:hAnsiTheme="minorHAnsi" w:cs="Arial"/>
                <w:b/>
              </w:rPr>
              <w:t>ecklist</w:t>
            </w:r>
          </w:p>
        </w:tc>
      </w:tr>
      <w:tr w:rsidR="00A958C0" w:rsidRPr="00D94131" w14:paraId="5686E40F" w14:textId="77777777" w:rsidTr="00E56D1B">
        <w:trPr>
          <w:trHeight w:val="204"/>
        </w:trPr>
        <w:tc>
          <w:tcPr>
            <w:tcW w:w="9357"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8B75AF" w14:textId="77777777" w:rsidR="00A958C0" w:rsidRPr="00D94131" w:rsidRDefault="00A958C0" w:rsidP="00A958C0">
            <w:pPr>
              <w:spacing w:before="60" w:after="60"/>
              <w:rPr>
                <w:rFonts w:asciiTheme="minorHAnsi" w:hAnsiTheme="minorHAnsi"/>
              </w:rPr>
            </w:pPr>
            <w:r w:rsidRPr="00D94131">
              <w:rPr>
                <w:rFonts w:asciiTheme="minorHAnsi" w:hAnsiTheme="minorHAnsi"/>
              </w:rPr>
              <w:t xml:space="preserve">Prescribed application fee – See the </w:t>
            </w:r>
            <w:hyperlink r:id="rId9" w:history="1">
              <w:r w:rsidRPr="00D94131">
                <w:rPr>
                  <w:rStyle w:val="Hyperlink"/>
                  <w:rFonts w:asciiTheme="minorHAnsi" w:hAnsiTheme="minorHAnsi"/>
                </w:rPr>
                <w:t>application forms</w:t>
              </w:r>
            </w:hyperlink>
            <w:r w:rsidRPr="00D94131">
              <w:rPr>
                <w:rFonts w:asciiTheme="minorHAnsi" w:hAnsiTheme="minorHAnsi"/>
              </w:rPr>
              <w:t xml:space="preserve"> page for current fee.</w:t>
            </w:r>
          </w:p>
        </w:tc>
        <w:sdt>
          <w:sdtPr>
            <w:rPr>
              <w:rFonts w:asciiTheme="minorHAnsi" w:hAnsiTheme="minorHAnsi" w:cs="Arial"/>
            </w:rPr>
            <w:id w:val="1051498180"/>
            <w14:checkbox>
              <w14:checked w14:val="0"/>
              <w14:checkedState w14:val="2612" w14:font="MS Gothic"/>
              <w14:uncheckedState w14:val="2610" w14:font="MS Gothic"/>
            </w14:checkbox>
          </w:sdtPr>
          <w:sdtEndPr/>
          <w:sdtContent>
            <w:tc>
              <w:tcPr>
                <w:tcW w:w="13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C2EB29B" w14:textId="77777777" w:rsidR="00A958C0" w:rsidRPr="00D94131" w:rsidRDefault="00A958C0" w:rsidP="00A958C0">
                <w:pPr>
                  <w:spacing w:before="60" w:after="60"/>
                  <w:jc w:val="center"/>
                  <w:rPr>
                    <w:rFonts w:asciiTheme="minorHAnsi" w:hAnsiTheme="minorHAnsi" w:cs="Arial"/>
                  </w:rPr>
                </w:pPr>
                <w:r>
                  <w:rPr>
                    <w:rFonts w:ascii="MS Gothic" w:eastAsia="MS Gothic" w:hAnsi="MS Gothic" w:cs="Arial" w:hint="eastAsia"/>
                  </w:rPr>
                  <w:t>☐</w:t>
                </w:r>
              </w:p>
            </w:tc>
          </w:sdtContent>
        </w:sdt>
      </w:tr>
      <w:tr w:rsidR="00A958C0" w:rsidRPr="00D94131" w14:paraId="4BAEFB20" w14:textId="77777777" w:rsidTr="00E56D1B">
        <w:trPr>
          <w:trHeight w:val="204"/>
        </w:trPr>
        <w:tc>
          <w:tcPr>
            <w:tcW w:w="9357"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B66D06" w14:textId="66851F14" w:rsidR="00A958C0" w:rsidRPr="00D94131" w:rsidRDefault="00A958C0" w:rsidP="00ED7C4D">
            <w:pPr>
              <w:spacing w:before="60" w:after="60"/>
              <w:rPr>
                <w:rFonts w:asciiTheme="minorHAnsi" w:hAnsiTheme="minorHAnsi"/>
              </w:rPr>
            </w:pPr>
            <w:r>
              <w:rPr>
                <w:rFonts w:asciiTheme="minorHAnsi" w:hAnsiTheme="minorHAnsi"/>
              </w:rPr>
              <w:t>Application complete and declaration signed</w:t>
            </w:r>
            <w:r w:rsidR="00ED7C4D" w:rsidRPr="00C4652C">
              <w:rPr>
                <w:rFonts w:asciiTheme="minorHAnsi" w:hAnsiTheme="minorHAnsi"/>
              </w:rPr>
              <w:t xml:space="preserve"> </w:t>
            </w:r>
          </w:p>
        </w:tc>
        <w:sdt>
          <w:sdtPr>
            <w:rPr>
              <w:rFonts w:asciiTheme="minorHAnsi" w:hAnsiTheme="minorHAnsi" w:cs="Arial"/>
            </w:rPr>
            <w:id w:val="1788540572"/>
            <w14:checkbox>
              <w14:checked w14:val="0"/>
              <w14:checkedState w14:val="2612" w14:font="MS Gothic"/>
              <w14:uncheckedState w14:val="2610" w14:font="MS Gothic"/>
            </w14:checkbox>
          </w:sdtPr>
          <w:sdtEndPr/>
          <w:sdtContent>
            <w:tc>
              <w:tcPr>
                <w:tcW w:w="13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F813A85" w14:textId="1BA804C4" w:rsidR="00A958C0" w:rsidRDefault="00A958C0" w:rsidP="00A958C0">
                <w:pPr>
                  <w:spacing w:before="60" w:after="60"/>
                  <w:jc w:val="center"/>
                  <w:rPr>
                    <w:rFonts w:asciiTheme="minorHAnsi" w:hAnsiTheme="minorHAnsi" w:cs="Arial"/>
                  </w:rPr>
                </w:pPr>
                <w:r>
                  <w:rPr>
                    <w:rFonts w:ascii="MS Gothic" w:eastAsia="MS Gothic" w:hAnsi="MS Gothic" w:cs="Arial" w:hint="eastAsia"/>
                  </w:rPr>
                  <w:t>☐</w:t>
                </w:r>
              </w:p>
            </w:tc>
          </w:sdtContent>
        </w:sdt>
      </w:tr>
      <w:tr w:rsidR="00A958C0" w:rsidRPr="00D94131" w14:paraId="3FCB92D5" w14:textId="77777777" w:rsidTr="00E56D1B">
        <w:trPr>
          <w:trHeight w:val="204"/>
        </w:trPr>
        <w:tc>
          <w:tcPr>
            <w:tcW w:w="9357"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E8081E" w14:textId="40EF3CD8" w:rsidR="00A958C0" w:rsidRPr="00D94131" w:rsidRDefault="00ED7C4D" w:rsidP="00A958C0">
            <w:pPr>
              <w:spacing w:before="60" w:after="60"/>
              <w:rPr>
                <w:rFonts w:asciiTheme="minorHAnsi" w:hAnsiTheme="minorHAnsi"/>
              </w:rPr>
            </w:pPr>
            <w:r w:rsidRPr="00C4652C">
              <w:rPr>
                <w:rFonts w:asciiTheme="minorHAnsi" w:hAnsiTheme="minorHAnsi"/>
              </w:rPr>
              <w:t xml:space="preserve">Supporting documents if you ticked YES to any disclosure questions above. </w:t>
            </w:r>
            <w:r w:rsidRPr="00C4652C">
              <w:rPr>
                <w:rFonts w:asciiTheme="minorHAnsi" w:hAnsiTheme="minorHAnsi" w:cs="Arial"/>
                <w:szCs w:val="24"/>
              </w:rPr>
              <w:t>Where a matter has concluded please provide full details.</w:t>
            </w:r>
            <w:r>
              <w:rPr>
                <w:rFonts w:asciiTheme="minorHAnsi" w:hAnsiTheme="minorHAnsi" w:cs="Arial"/>
                <w:szCs w:val="24"/>
              </w:rPr>
              <w:t xml:space="preserve"> Where a matter is still ongoing, provide full detail and the current status.</w:t>
            </w:r>
          </w:p>
        </w:tc>
        <w:sdt>
          <w:sdtPr>
            <w:rPr>
              <w:rFonts w:asciiTheme="minorHAnsi" w:hAnsiTheme="minorHAnsi" w:cs="Arial"/>
            </w:rPr>
            <w:id w:val="1171534073"/>
            <w14:checkbox>
              <w14:checked w14:val="0"/>
              <w14:checkedState w14:val="2612" w14:font="MS Gothic"/>
              <w14:uncheckedState w14:val="2610" w14:font="MS Gothic"/>
            </w14:checkbox>
          </w:sdtPr>
          <w:sdtEndPr/>
          <w:sdtContent>
            <w:tc>
              <w:tcPr>
                <w:tcW w:w="13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38C1341" w14:textId="77777777" w:rsidR="00A958C0" w:rsidRPr="00D94131" w:rsidRDefault="00A958C0" w:rsidP="00A958C0">
                <w:pPr>
                  <w:spacing w:before="60" w:after="60"/>
                  <w:jc w:val="center"/>
                  <w:rPr>
                    <w:rFonts w:asciiTheme="minorHAnsi" w:hAnsiTheme="minorHAnsi" w:cs="Arial"/>
                  </w:rPr>
                </w:pPr>
                <w:r w:rsidRPr="00D94131">
                  <w:rPr>
                    <w:rFonts w:ascii="Segoe UI Symbol" w:eastAsia="MS Gothic" w:hAnsi="Segoe UI Symbol" w:cs="Segoe UI Symbol"/>
                  </w:rPr>
                  <w:t>☐</w:t>
                </w:r>
              </w:p>
            </w:tc>
          </w:sdtContent>
        </w:sdt>
      </w:tr>
      <w:tr w:rsidR="00ED7C4D" w:rsidRPr="00D94131" w14:paraId="3AA28B18" w14:textId="77777777" w:rsidTr="00E56D1B">
        <w:trPr>
          <w:trHeight w:val="204"/>
        </w:trPr>
        <w:tc>
          <w:tcPr>
            <w:tcW w:w="9357"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CCD6A2" w14:textId="6645DB45" w:rsidR="00ED7C4D" w:rsidRPr="00D94131" w:rsidRDefault="00ED7C4D" w:rsidP="00ED7C4D">
            <w:pPr>
              <w:spacing w:before="60" w:after="60"/>
              <w:rPr>
                <w:rFonts w:asciiTheme="minorHAnsi" w:hAnsiTheme="minorHAnsi"/>
              </w:rPr>
            </w:pPr>
            <w:r w:rsidRPr="00D94131">
              <w:rPr>
                <w:rFonts w:asciiTheme="minorHAnsi" w:hAnsiTheme="minorHAnsi"/>
              </w:rPr>
              <w:t xml:space="preserve">Current ASIC company extract attached </w:t>
            </w:r>
            <w:r w:rsidRPr="00D94131">
              <w:rPr>
                <w:rFonts w:asciiTheme="minorHAnsi" w:hAnsiTheme="minorHAnsi"/>
                <w:sz w:val="20"/>
              </w:rPr>
              <w:t>(within 28 days from date of this application)</w:t>
            </w:r>
          </w:p>
        </w:tc>
        <w:sdt>
          <w:sdtPr>
            <w:rPr>
              <w:rFonts w:asciiTheme="minorHAnsi" w:hAnsiTheme="minorHAnsi" w:cs="Arial"/>
            </w:rPr>
            <w:id w:val="-2018923112"/>
            <w14:checkbox>
              <w14:checked w14:val="0"/>
              <w14:checkedState w14:val="2612" w14:font="MS Gothic"/>
              <w14:uncheckedState w14:val="2610" w14:font="MS Gothic"/>
            </w14:checkbox>
          </w:sdtPr>
          <w:sdtEndPr/>
          <w:sdtContent>
            <w:tc>
              <w:tcPr>
                <w:tcW w:w="13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052FC36" w14:textId="77777777" w:rsidR="00ED7C4D" w:rsidRPr="00D94131" w:rsidRDefault="00ED7C4D" w:rsidP="00ED7C4D">
                <w:pPr>
                  <w:spacing w:before="60" w:after="60"/>
                  <w:jc w:val="center"/>
                  <w:rPr>
                    <w:rFonts w:asciiTheme="minorHAnsi" w:hAnsiTheme="minorHAnsi"/>
                  </w:rPr>
                </w:pPr>
                <w:r w:rsidRPr="00D94131">
                  <w:rPr>
                    <w:rFonts w:ascii="Segoe UI Symbol" w:eastAsia="MS Gothic" w:hAnsi="Segoe UI Symbol" w:cs="Segoe UI Symbol"/>
                  </w:rPr>
                  <w:t>☐</w:t>
                </w:r>
              </w:p>
            </w:tc>
          </w:sdtContent>
        </w:sdt>
      </w:tr>
      <w:tr w:rsidR="00ED7C4D" w:rsidRPr="00D94131" w14:paraId="175385AF" w14:textId="77777777" w:rsidTr="00E56D1B">
        <w:trPr>
          <w:trHeight w:val="204"/>
        </w:trPr>
        <w:tc>
          <w:tcPr>
            <w:tcW w:w="9357"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BEEBB8" w14:textId="28518B04" w:rsidR="00ED7C4D" w:rsidRPr="00C4652C" w:rsidRDefault="00ED7C4D" w:rsidP="00ED7C4D">
            <w:pPr>
              <w:spacing w:before="60" w:after="60"/>
              <w:rPr>
                <w:rFonts w:asciiTheme="minorHAnsi" w:hAnsiTheme="minorHAnsi"/>
              </w:rPr>
            </w:pPr>
            <w:r w:rsidRPr="00D94131">
              <w:rPr>
                <w:rFonts w:asciiTheme="minorHAnsi" w:hAnsiTheme="minorHAnsi"/>
              </w:rPr>
              <w:t xml:space="preserve">Business name extract showing ownership and ongoing currency of registration </w:t>
            </w:r>
            <w:r w:rsidRPr="00D94131">
              <w:rPr>
                <w:rFonts w:asciiTheme="minorHAnsi" w:hAnsiTheme="minorHAnsi"/>
                <w:sz w:val="20"/>
              </w:rPr>
              <w:t>(if applicable)</w:t>
            </w:r>
          </w:p>
        </w:tc>
        <w:sdt>
          <w:sdtPr>
            <w:rPr>
              <w:rFonts w:asciiTheme="minorHAnsi" w:hAnsiTheme="minorHAnsi" w:cs="Arial"/>
            </w:rPr>
            <w:id w:val="1994606837"/>
            <w14:checkbox>
              <w14:checked w14:val="0"/>
              <w14:checkedState w14:val="2612" w14:font="MS Gothic"/>
              <w14:uncheckedState w14:val="2610" w14:font="MS Gothic"/>
            </w14:checkbox>
          </w:sdtPr>
          <w:sdtEndPr/>
          <w:sdtContent>
            <w:tc>
              <w:tcPr>
                <w:tcW w:w="13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F6596B6" w14:textId="77777777" w:rsidR="00ED7C4D" w:rsidRPr="00D94131" w:rsidRDefault="00ED7C4D" w:rsidP="00ED7C4D">
                <w:pPr>
                  <w:spacing w:before="60" w:after="60"/>
                  <w:jc w:val="center"/>
                  <w:rPr>
                    <w:rFonts w:asciiTheme="minorHAnsi" w:hAnsiTheme="minorHAnsi" w:cs="Arial"/>
                  </w:rPr>
                </w:pPr>
                <w:r w:rsidRPr="00D94131">
                  <w:rPr>
                    <w:rFonts w:ascii="Segoe UI Symbol" w:eastAsia="MS Gothic" w:hAnsi="Segoe UI Symbol" w:cs="Segoe UI Symbol"/>
                  </w:rPr>
                  <w:t>☐</w:t>
                </w:r>
              </w:p>
            </w:tc>
          </w:sdtContent>
        </w:sdt>
      </w:tr>
      <w:tr w:rsidR="00ED7C4D" w:rsidRPr="00D94131" w14:paraId="532109FD" w14:textId="77777777" w:rsidTr="00E56D1B">
        <w:trPr>
          <w:trHeight w:val="204"/>
        </w:trPr>
        <w:tc>
          <w:tcPr>
            <w:tcW w:w="9357" w:type="dxa"/>
            <w:gridSpan w:val="37"/>
            <w:tcBorders>
              <w:top w:val="single" w:sz="4" w:space="0" w:color="808080" w:themeColor="background1" w:themeShade="80"/>
              <w:left w:val="single" w:sz="8" w:space="0" w:color="808080" w:themeColor="background1" w:themeShade="80"/>
              <w:bottom w:val="single" w:sz="4" w:space="0" w:color="808080" w:themeColor="background2" w:themeShade="80"/>
              <w:right w:val="single" w:sz="4" w:space="0" w:color="808080" w:themeColor="background1" w:themeShade="80"/>
            </w:tcBorders>
            <w:shd w:val="clear" w:color="auto" w:fill="F2F2F2" w:themeFill="background1" w:themeFillShade="F2"/>
          </w:tcPr>
          <w:p w14:paraId="73C66EA9" w14:textId="5583C61A" w:rsidR="00ED7C4D" w:rsidRPr="00475213" w:rsidRDefault="00ED7C4D" w:rsidP="00ED7C4D">
            <w:pPr>
              <w:spacing w:before="60" w:after="60"/>
              <w:rPr>
                <w:rFonts w:asciiTheme="minorHAnsi" w:hAnsiTheme="minorHAnsi" w:cs="Arial"/>
                <w:szCs w:val="22"/>
              </w:rPr>
            </w:pPr>
            <w:r>
              <w:rPr>
                <w:rFonts w:asciiTheme="minorHAnsi" w:hAnsiTheme="minorHAnsi" w:cs="Arial"/>
                <w:szCs w:val="22"/>
              </w:rPr>
              <w:t>A</w:t>
            </w:r>
            <w:r w:rsidRPr="00475213">
              <w:rPr>
                <w:rFonts w:asciiTheme="minorHAnsi" w:hAnsiTheme="minorHAnsi" w:cs="Arial"/>
                <w:szCs w:val="22"/>
              </w:rPr>
              <w:t xml:space="preserve"> current project list </w:t>
            </w:r>
            <w:r>
              <w:rPr>
                <w:rFonts w:asciiTheme="minorHAnsi" w:hAnsiTheme="minorHAnsi" w:cs="Arial"/>
                <w:szCs w:val="22"/>
              </w:rPr>
              <w:t xml:space="preserve">(attached) as required under </w:t>
            </w:r>
            <w:r w:rsidRPr="00C168D9">
              <w:rPr>
                <w:rFonts w:asciiTheme="minorHAnsi" w:hAnsiTheme="minorHAnsi" w:cs="Arial"/>
                <w:i/>
                <w:szCs w:val="22"/>
              </w:rPr>
              <w:t>section 24F(3)(c) or 24F(4)(c) of the Building Act 1993</w:t>
            </w:r>
            <w:r>
              <w:rPr>
                <w:rFonts w:asciiTheme="minorHAnsi" w:hAnsiTheme="minorHAnsi" w:cs="Arial"/>
                <w:szCs w:val="22"/>
              </w:rPr>
              <w:t xml:space="preserve"> – outlining each </w:t>
            </w:r>
            <w:r w:rsidRPr="00475213">
              <w:rPr>
                <w:rFonts w:asciiTheme="minorHAnsi" w:hAnsiTheme="minorHAnsi" w:cs="Arial"/>
                <w:szCs w:val="22"/>
              </w:rPr>
              <w:t>project</w:t>
            </w:r>
            <w:r>
              <w:rPr>
                <w:rFonts w:asciiTheme="minorHAnsi" w:hAnsiTheme="minorHAnsi" w:cs="Arial"/>
                <w:szCs w:val="22"/>
              </w:rPr>
              <w:t xml:space="preserve"> the</w:t>
            </w:r>
            <w:r w:rsidRPr="00475213">
              <w:rPr>
                <w:rFonts w:asciiTheme="minorHAnsi" w:hAnsiTheme="minorHAnsi" w:cs="Arial"/>
                <w:szCs w:val="22"/>
              </w:rPr>
              <w:t xml:space="preserve"> company has been involved in over the past 2 years, anywhere in Australia (</w:t>
            </w:r>
            <w:r w:rsidRPr="003D7AC5">
              <w:rPr>
                <w:rFonts w:asciiTheme="minorHAnsi" w:hAnsiTheme="minorHAnsi" w:cs="Arial"/>
                <w:szCs w:val="22"/>
              </w:rPr>
              <w:t>sample attached</w:t>
            </w:r>
            <w:r>
              <w:rPr>
                <w:rFonts w:asciiTheme="minorHAnsi" w:hAnsiTheme="minorHAnsi" w:cs="Arial"/>
                <w:szCs w:val="22"/>
              </w:rPr>
              <w:t xml:space="preserve"> page </w:t>
            </w:r>
            <w:r w:rsidR="003E50B5">
              <w:rPr>
                <w:rFonts w:asciiTheme="minorHAnsi" w:hAnsiTheme="minorHAnsi" w:cs="Arial"/>
                <w:szCs w:val="22"/>
              </w:rPr>
              <w:t>8</w:t>
            </w:r>
            <w:r w:rsidRPr="00475213">
              <w:rPr>
                <w:rFonts w:asciiTheme="minorHAnsi" w:hAnsiTheme="minorHAnsi" w:cs="Arial"/>
                <w:szCs w:val="22"/>
              </w:rPr>
              <w:t xml:space="preserve">) </w:t>
            </w:r>
          </w:p>
          <w:p w14:paraId="3C27B8E5" w14:textId="5AA3A7E7" w:rsidR="00ED7C4D" w:rsidRPr="00D71E4F" w:rsidRDefault="0070736A" w:rsidP="00ED7C4D">
            <w:pPr>
              <w:widowControl w:val="0"/>
              <w:suppressAutoHyphens/>
              <w:jc w:val="both"/>
              <w:rPr>
                <w:rFonts w:asciiTheme="minorHAnsi" w:hAnsiTheme="minorHAnsi" w:cs="Arial"/>
                <w:szCs w:val="22"/>
              </w:rPr>
            </w:pPr>
            <w:r>
              <w:rPr>
                <w:rFonts w:asciiTheme="minorHAnsi" w:hAnsiTheme="minorHAnsi" w:cs="Arial"/>
                <w:szCs w:val="22"/>
              </w:rPr>
              <w:t xml:space="preserve">Note: </w:t>
            </w:r>
            <w:r w:rsidR="00ED7C4D" w:rsidRPr="00D71E4F">
              <w:rPr>
                <w:rFonts w:asciiTheme="minorHAnsi" w:hAnsiTheme="minorHAnsi" w:cs="Arial"/>
                <w:szCs w:val="22"/>
              </w:rPr>
              <w:t>If the corporation has not completed any projects then you must provide a letter to the Board explaining why no projects have been completed</w:t>
            </w:r>
            <w:r w:rsidR="00ED7C4D">
              <w:rPr>
                <w:rFonts w:asciiTheme="minorHAnsi" w:hAnsiTheme="minorHAnsi" w:cs="Arial"/>
                <w:szCs w:val="22"/>
              </w:rPr>
              <w:t>.</w:t>
            </w:r>
          </w:p>
        </w:tc>
        <w:sdt>
          <w:sdtPr>
            <w:rPr>
              <w:rFonts w:asciiTheme="minorHAnsi" w:hAnsiTheme="minorHAnsi" w:cs="Arial"/>
            </w:rPr>
            <w:id w:val="-159473125"/>
            <w14:checkbox>
              <w14:checked w14:val="0"/>
              <w14:checkedState w14:val="2612" w14:font="MS Gothic"/>
              <w14:uncheckedState w14:val="2610" w14:font="MS Gothic"/>
            </w14:checkbox>
          </w:sdtPr>
          <w:sdtEndPr/>
          <w:sdtContent>
            <w:tc>
              <w:tcPr>
                <w:tcW w:w="13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AED0D38" w14:textId="2C6A651E" w:rsidR="00ED7C4D" w:rsidRDefault="00ED7C4D" w:rsidP="00ED7C4D">
                <w:pPr>
                  <w:spacing w:before="60" w:after="60"/>
                  <w:jc w:val="center"/>
                  <w:rPr>
                    <w:rFonts w:asciiTheme="minorHAnsi" w:hAnsiTheme="minorHAnsi" w:cs="Arial"/>
                  </w:rPr>
                </w:pPr>
                <w:r w:rsidRPr="00D94131">
                  <w:rPr>
                    <w:rFonts w:ascii="Segoe UI Symbol" w:eastAsia="MS Gothic" w:hAnsi="Segoe UI Symbol" w:cs="Segoe UI Symbol"/>
                  </w:rPr>
                  <w:t>☐</w:t>
                </w:r>
              </w:p>
            </w:tc>
          </w:sdtContent>
        </w:sdt>
      </w:tr>
      <w:tr w:rsidR="00ED7C4D" w:rsidRPr="00D94131" w14:paraId="627E6A69" w14:textId="77777777" w:rsidTr="00E56D1B">
        <w:trPr>
          <w:trHeight w:val="204"/>
        </w:trPr>
        <w:tc>
          <w:tcPr>
            <w:tcW w:w="9357" w:type="dxa"/>
            <w:gridSpan w:val="37"/>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40E6B6DA" w14:textId="5EFE1863" w:rsidR="00ED7C4D" w:rsidRDefault="00ED7C4D" w:rsidP="00ED7C4D">
            <w:pPr>
              <w:spacing w:before="60" w:after="60"/>
              <w:rPr>
                <w:rFonts w:asciiTheme="minorHAnsi" w:hAnsiTheme="minorHAnsi"/>
              </w:rPr>
            </w:pPr>
            <w:r>
              <w:rPr>
                <w:rFonts w:asciiTheme="minorHAnsi" w:hAnsiTheme="minorHAnsi"/>
              </w:rPr>
              <w:t>(Building Contractor Residential only)</w:t>
            </w:r>
          </w:p>
          <w:p w14:paraId="232F9F5F" w14:textId="640221AD" w:rsidR="00ED7C4D" w:rsidRPr="00D94131" w:rsidRDefault="00ED7C4D" w:rsidP="00ED7C4D">
            <w:pPr>
              <w:spacing w:before="60" w:after="60"/>
              <w:rPr>
                <w:rFonts w:asciiTheme="minorHAnsi" w:hAnsiTheme="minorHAnsi"/>
              </w:rPr>
            </w:pPr>
            <w:r w:rsidRPr="00D94131">
              <w:rPr>
                <w:rFonts w:asciiTheme="minorHAnsi" w:hAnsiTheme="minorHAnsi"/>
              </w:rPr>
              <w:t xml:space="preserve">Net </w:t>
            </w:r>
            <w:r>
              <w:rPr>
                <w:rFonts w:asciiTheme="minorHAnsi" w:hAnsiTheme="minorHAnsi"/>
              </w:rPr>
              <w:t>Tangible Asset C</w:t>
            </w:r>
            <w:r w:rsidRPr="00D94131">
              <w:rPr>
                <w:rFonts w:asciiTheme="minorHAnsi" w:hAnsiTheme="minorHAnsi"/>
              </w:rPr>
              <w:t>ertificate endorsed by an Accountant attached</w:t>
            </w:r>
          </w:p>
          <w:p w14:paraId="7501D0F5" w14:textId="0DEE32DB" w:rsidR="00ED7C4D" w:rsidRPr="007F7A06" w:rsidRDefault="00ED7C4D" w:rsidP="00ED7C4D">
            <w:pPr>
              <w:pStyle w:val="ListParagraph"/>
              <w:numPr>
                <w:ilvl w:val="0"/>
                <w:numId w:val="45"/>
              </w:numPr>
              <w:spacing w:before="60" w:after="60"/>
              <w:rPr>
                <w:rFonts w:asciiTheme="minorHAnsi" w:hAnsiTheme="minorHAnsi"/>
                <w:b/>
                <w:sz w:val="20"/>
              </w:rPr>
            </w:pPr>
            <w:r>
              <w:rPr>
                <w:rFonts w:asciiTheme="minorHAnsi" w:hAnsiTheme="minorHAnsi"/>
              </w:rPr>
              <w:t>The corporation</w:t>
            </w:r>
            <w:r w:rsidRPr="00D94131">
              <w:rPr>
                <w:rFonts w:asciiTheme="minorHAnsi" w:hAnsiTheme="minorHAnsi"/>
              </w:rPr>
              <w:t xml:space="preserve"> must provide an original </w:t>
            </w:r>
            <w:r>
              <w:rPr>
                <w:rFonts w:asciiTheme="minorHAnsi" w:hAnsiTheme="minorHAnsi"/>
              </w:rPr>
              <w:t>N</w:t>
            </w:r>
            <w:r w:rsidRPr="00D94131">
              <w:rPr>
                <w:rFonts w:asciiTheme="minorHAnsi" w:hAnsiTheme="minorHAnsi"/>
              </w:rPr>
              <w:t>et</w:t>
            </w:r>
            <w:r>
              <w:rPr>
                <w:rFonts w:asciiTheme="minorHAnsi" w:hAnsiTheme="minorHAnsi"/>
              </w:rPr>
              <w:t xml:space="preserve"> Tangible </w:t>
            </w:r>
            <w:r w:rsidRPr="00D94131">
              <w:rPr>
                <w:rFonts w:asciiTheme="minorHAnsi" w:hAnsiTheme="minorHAnsi"/>
              </w:rPr>
              <w:t>Asset Certificate, as certified by a registered accountant</w:t>
            </w:r>
            <w:r>
              <w:rPr>
                <w:rFonts w:asciiTheme="minorHAnsi" w:hAnsiTheme="minorHAnsi"/>
              </w:rPr>
              <w:t>, declaring</w:t>
            </w:r>
            <w:r w:rsidRPr="00D94131">
              <w:rPr>
                <w:rFonts w:asciiTheme="minorHAnsi" w:hAnsiTheme="minorHAnsi"/>
              </w:rPr>
              <w:t xml:space="preserve"> that </w:t>
            </w:r>
            <w:r>
              <w:rPr>
                <w:rFonts w:asciiTheme="minorHAnsi" w:hAnsiTheme="minorHAnsi"/>
              </w:rPr>
              <w:t>the corporation</w:t>
            </w:r>
            <w:r w:rsidRPr="00D94131">
              <w:rPr>
                <w:rFonts w:asciiTheme="minorHAnsi" w:hAnsiTheme="minorHAnsi"/>
              </w:rPr>
              <w:t xml:space="preserve"> ha</w:t>
            </w:r>
            <w:r>
              <w:rPr>
                <w:rFonts w:asciiTheme="minorHAnsi" w:hAnsiTheme="minorHAnsi"/>
              </w:rPr>
              <w:t>s</w:t>
            </w:r>
            <w:r w:rsidRPr="00D94131">
              <w:rPr>
                <w:rFonts w:asciiTheme="minorHAnsi" w:hAnsiTheme="minorHAnsi"/>
              </w:rPr>
              <w:t xml:space="preserve"> “Net Tangible Assets” of $50,000 or more, as required by the Building Regulations</w:t>
            </w:r>
            <w:r>
              <w:rPr>
                <w:rFonts w:asciiTheme="minorHAnsi" w:hAnsiTheme="minorHAnsi"/>
              </w:rPr>
              <w:t xml:space="preserve"> 1993</w:t>
            </w:r>
            <w:r w:rsidRPr="00D94131">
              <w:rPr>
                <w:rFonts w:asciiTheme="minorHAnsi" w:hAnsiTheme="minorHAnsi"/>
              </w:rPr>
              <w:t xml:space="preserve">. </w:t>
            </w:r>
            <w:r>
              <w:rPr>
                <w:rFonts w:asciiTheme="minorHAnsi" w:hAnsiTheme="minorHAnsi"/>
              </w:rPr>
              <w:t>The corporation</w:t>
            </w:r>
            <w:r w:rsidRPr="00D94131">
              <w:rPr>
                <w:rFonts w:asciiTheme="minorHAnsi" w:hAnsiTheme="minorHAnsi"/>
              </w:rPr>
              <w:t xml:space="preserve"> must maintain at least that minimum amount during the entire period of registration.</w:t>
            </w:r>
          </w:p>
          <w:p w14:paraId="35891749" w14:textId="61BA31DA" w:rsidR="00ED7C4D" w:rsidRPr="00D94131" w:rsidRDefault="00ED7C4D" w:rsidP="00ED7C4D">
            <w:pPr>
              <w:spacing w:before="60" w:after="60"/>
              <w:rPr>
                <w:rFonts w:asciiTheme="minorHAnsi" w:hAnsiTheme="minorHAnsi"/>
              </w:rPr>
            </w:pPr>
            <w:r w:rsidRPr="007F7A06">
              <w:rPr>
                <w:rFonts w:asciiTheme="minorHAnsi" w:eastAsiaTheme="minorEastAsia" w:hAnsiTheme="minorHAnsi"/>
                <w:b/>
                <w:iCs/>
              </w:rPr>
              <w:t>Note:</w:t>
            </w:r>
            <w:r w:rsidRPr="007F7A06">
              <w:rPr>
                <w:rFonts w:asciiTheme="minorHAnsi" w:eastAsiaTheme="minorEastAsia" w:hAnsiTheme="minorHAnsi"/>
                <w:iCs/>
              </w:rPr>
              <w:t xml:space="preserve"> The Building Practitioners Board can at any</w:t>
            </w:r>
            <w:r>
              <w:rPr>
                <w:rFonts w:asciiTheme="minorHAnsi" w:eastAsiaTheme="minorEastAsia" w:hAnsiTheme="minorHAnsi"/>
                <w:iCs/>
              </w:rPr>
              <w:t xml:space="preserve"> </w:t>
            </w:r>
            <w:r w:rsidRPr="007F7A06">
              <w:rPr>
                <w:rFonts w:asciiTheme="minorHAnsi" w:eastAsiaTheme="minorEastAsia" w:hAnsiTheme="minorHAnsi"/>
                <w:iCs/>
              </w:rPr>
              <w:t xml:space="preserve">time require a </w:t>
            </w:r>
            <w:r>
              <w:rPr>
                <w:rFonts w:asciiTheme="minorHAnsi" w:eastAsiaTheme="minorEastAsia" w:hAnsiTheme="minorHAnsi"/>
                <w:iCs/>
              </w:rPr>
              <w:t>building c</w:t>
            </w:r>
            <w:r w:rsidRPr="007F7A06">
              <w:rPr>
                <w:rFonts w:asciiTheme="minorHAnsi" w:eastAsiaTheme="minorEastAsia" w:hAnsiTheme="minorHAnsi"/>
                <w:iCs/>
              </w:rPr>
              <w:t>ontractor to produce evidence to assess compliance with the r</w:t>
            </w:r>
            <w:r>
              <w:rPr>
                <w:rFonts w:asciiTheme="minorHAnsi" w:eastAsiaTheme="minorEastAsia" w:hAnsiTheme="minorHAnsi"/>
                <w:iCs/>
              </w:rPr>
              <w:t>equirement to hold the minimum N</w:t>
            </w:r>
            <w:r w:rsidRPr="007F7A06">
              <w:rPr>
                <w:rFonts w:asciiTheme="minorHAnsi" w:eastAsiaTheme="minorEastAsia" w:hAnsiTheme="minorHAnsi"/>
                <w:iCs/>
              </w:rPr>
              <w:t>et Tangible Assets of $50,000 in accordance with section 25B.</w:t>
            </w:r>
          </w:p>
        </w:tc>
        <w:sdt>
          <w:sdtPr>
            <w:rPr>
              <w:rFonts w:asciiTheme="minorHAnsi" w:hAnsiTheme="minorHAnsi" w:cs="Arial"/>
            </w:rPr>
            <w:id w:val="-446081272"/>
            <w14:checkbox>
              <w14:checked w14:val="0"/>
              <w14:checkedState w14:val="2612" w14:font="MS Gothic"/>
              <w14:uncheckedState w14:val="2610" w14:font="MS Gothic"/>
            </w14:checkbox>
          </w:sdtPr>
          <w:sdtEndPr/>
          <w:sdtContent>
            <w:tc>
              <w:tcPr>
                <w:tcW w:w="1335" w:type="dxa"/>
                <w:tcBorders>
                  <w:top w:val="single" w:sz="4" w:space="0" w:color="808080" w:themeColor="background1" w:themeShade="80"/>
                  <w:left w:val="single" w:sz="4" w:space="0" w:color="808080" w:themeColor="background2"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74F2655" w14:textId="16C1CB55" w:rsidR="00ED7C4D" w:rsidRDefault="00ED7C4D" w:rsidP="00ED7C4D">
                <w:pPr>
                  <w:spacing w:before="60" w:after="60"/>
                  <w:jc w:val="center"/>
                  <w:rPr>
                    <w:rFonts w:asciiTheme="minorHAnsi" w:hAnsiTheme="minorHAnsi" w:cs="Arial"/>
                  </w:rPr>
                </w:pPr>
                <w:r w:rsidRPr="00D94131">
                  <w:rPr>
                    <w:rFonts w:ascii="Segoe UI Symbol" w:eastAsia="MS Gothic" w:hAnsi="Segoe UI Symbol" w:cs="Segoe UI Symbol"/>
                  </w:rPr>
                  <w:t>☐</w:t>
                </w:r>
              </w:p>
            </w:tc>
          </w:sdtContent>
        </w:sdt>
      </w:tr>
      <w:tr w:rsidR="00ED7C4D" w:rsidRPr="00D94131" w14:paraId="79C169F3" w14:textId="77777777" w:rsidTr="00E56D1B">
        <w:trPr>
          <w:trHeight w:val="204"/>
        </w:trPr>
        <w:tc>
          <w:tcPr>
            <w:tcW w:w="9357" w:type="dxa"/>
            <w:gridSpan w:val="37"/>
            <w:tcBorders>
              <w:top w:val="single" w:sz="4" w:space="0" w:color="808080" w:themeColor="background2" w:themeShade="80"/>
              <w:left w:val="single" w:sz="4" w:space="0" w:color="808080" w:themeColor="background2" w:themeShade="80"/>
              <w:bottom w:val="nil"/>
              <w:right w:val="single" w:sz="4" w:space="0" w:color="808080" w:themeColor="background2" w:themeShade="80"/>
            </w:tcBorders>
            <w:shd w:val="clear" w:color="auto" w:fill="F2F2F2" w:themeFill="background1" w:themeFillShade="F2"/>
          </w:tcPr>
          <w:p w14:paraId="0ECA80F7" w14:textId="318085EE" w:rsidR="00ED7C4D" w:rsidRPr="00B82938" w:rsidRDefault="00ED7C4D" w:rsidP="00ED7C4D">
            <w:pPr>
              <w:spacing w:before="60" w:after="60"/>
              <w:rPr>
                <w:szCs w:val="22"/>
              </w:rPr>
            </w:pPr>
            <w:r w:rsidRPr="00B82938">
              <w:rPr>
                <w:szCs w:val="22"/>
              </w:rPr>
              <w:t>(Certifying Engineers, Building Certifiers and Certifying Plumber and Drainer (Design) only)</w:t>
            </w:r>
          </w:p>
        </w:tc>
        <w:sdt>
          <w:sdtPr>
            <w:rPr>
              <w:rFonts w:cs="Arial"/>
            </w:rPr>
            <w:id w:val="294657782"/>
            <w14:checkbox>
              <w14:checked w14:val="0"/>
              <w14:checkedState w14:val="2612" w14:font="MS Gothic"/>
              <w14:uncheckedState w14:val="2610" w14:font="MS Gothic"/>
            </w14:checkbox>
          </w:sdtPr>
          <w:sdtEndPr/>
          <w:sdtContent>
            <w:tc>
              <w:tcPr>
                <w:tcW w:w="1335" w:type="dxa"/>
                <w:vMerge w:val="restart"/>
                <w:tcBorders>
                  <w:top w:val="single" w:sz="4" w:space="0" w:color="808080" w:themeColor="background1" w:themeShade="80"/>
                  <w:left w:val="single" w:sz="4" w:space="0" w:color="808080" w:themeColor="background2" w:themeShade="80"/>
                  <w:right w:val="single" w:sz="8" w:space="0" w:color="808080" w:themeColor="background1" w:themeShade="80"/>
                </w:tcBorders>
                <w:shd w:val="clear" w:color="auto" w:fill="FFFFFF" w:themeFill="background1"/>
                <w:vAlign w:val="center"/>
              </w:tcPr>
              <w:p w14:paraId="09C2303E" w14:textId="642FFA53" w:rsidR="00ED7C4D" w:rsidRDefault="00ED7C4D" w:rsidP="00ED7C4D">
                <w:pPr>
                  <w:spacing w:before="60" w:after="60"/>
                  <w:jc w:val="center"/>
                  <w:rPr>
                    <w:rFonts w:asciiTheme="minorHAnsi" w:hAnsiTheme="minorHAnsi" w:cs="Arial"/>
                  </w:rPr>
                </w:pPr>
                <w:r>
                  <w:rPr>
                    <w:rFonts w:ascii="MS Gothic" w:eastAsia="MS Gothic" w:hAnsi="MS Gothic" w:cs="Arial" w:hint="eastAsia"/>
                  </w:rPr>
                  <w:t>☐</w:t>
                </w:r>
              </w:p>
            </w:tc>
          </w:sdtContent>
        </w:sdt>
      </w:tr>
      <w:tr w:rsidR="00ED7C4D" w:rsidRPr="00D94131" w14:paraId="19113FDC" w14:textId="77777777" w:rsidTr="00E56D1B">
        <w:trPr>
          <w:trHeight w:val="204"/>
        </w:trPr>
        <w:tc>
          <w:tcPr>
            <w:tcW w:w="9357" w:type="dxa"/>
            <w:gridSpan w:val="37"/>
            <w:tcBorders>
              <w:top w:val="nil"/>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1574511C" w14:textId="64D1F26B" w:rsidR="00ED7C4D" w:rsidRPr="00B82938" w:rsidRDefault="00ED7C4D" w:rsidP="00ED7C4D">
            <w:pPr>
              <w:spacing w:before="60" w:after="60"/>
              <w:rPr>
                <w:szCs w:val="22"/>
              </w:rPr>
            </w:pPr>
            <w:r w:rsidRPr="00B82938">
              <w:rPr>
                <w:szCs w:val="22"/>
              </w:rPr>
              <w:t>Professional Indemnity Insurance Certificate of Currency (as per below schedule)</w:t>
            </w:r>
          </w:p>
        </w:tc>
        <w:tc>
          <w:tcPr>
            <w:tcW w:w="1335" w:type="dxa"/>
            <w:vMerge/>
            <w:tcBorders>
              <w:top w:val="single" w:sz="4" w:space="0" w:color="808080" w:themeColor="background1" w:themeShade="80"/>
              <w:left w:val="single" w:sz="4" w:space="0" w:color="808080" w:themeColor="background2" w:themeShade="80"/>
              <w:right w:val="single" w:sz="8" w:space="0" w:color="808080" w:themeColor="background1" w:themeShade="80"/>
            </w:tcBorders>
            <w:shd w:val="clear" w:color="auto" w:fill="FFFFFF" w:themeFill="background1"/>
            <w:vAlign w:val="center"/>
          </w:tcPr>
          <w:p w14:paraId="2A585067" w14:textId="77777777" w:rsidR="00ED7C4D" w:rsidRDefault="00ED7C4D" w:rsidP="00ED7C4D">
            <w:pPr>
              <w:spacing w:before="60" w:after="60"/>
              <w:jc w:val="center"/>
              <w:rPr>
                <w:rFonts w:cs="Arial"/>
              </w:rPr>
            </w:pPr>
          </w:p>
        </w:tc>
      </w:tr>
      <w:tr w:rsidR="00B82938" w:rsidRPr="00D94131" w14:paraId="583697B0" w14:textId="77777777" w:rsidTr="00E56D1B">
        <w:trPr>
          <w:trHeight w:val="204"/>
        </w:trPr>
        <w:tc>
          <w:tcPr>
            <w:tcW w:w="7817" w:type="dxa"/>
            <w:gridSpan w:val="28"/>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20168158" w14:textId="0C03A776" w:rsidR="00B82938" w:rsidRPr="00B82938" w:rsidRDefault="00B82938" w:rsidP="00B82938">
            <w:pPr>
              <w:spacing w:before="60" w:after="60"/>
              <w:rPr>
                <w:szCs w:val="22"/>
              </w:rPr>
            </w:pPr>
            <w:r w:rsidRPr="00B82938">
              <w:rPr>
                <w:rFonts w:asciiTheme="minorHAnsi" w:hAnsiTheme="minorHAnsi" w:cs="Arial"/>
                <w:szCs w:val="22"/>
              </w:rPr>
              <w:t>Building Certifier (Unrestricted), Certifying Engineer (Structural), Certifying Plumber &amp; Drainer (Design)</w:t>
            </w:r>
          </w:p>
        </w:tc>
        <w:tc>
          <w:tcPr>
            <w:tcW w:w="1540" w:type="dxa"/>
            <w:gridSpan w:val="9"/>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1EA6422B" w14:textId="033C0B06" w:rsidR="00B82938" w:rsidRPr="00B82938" w:rsidRDefault="00B82938" w:rsidP="00B82938">
            <w:pPr>
              <w:spacing w:before="60" w:after="60"/>
              <w:rPr>
                <w:szCs w:val="22"/>
              </w:rPr>
            </w:pPr>
            <w:r w:rsidRPr="00B82938">
              <w:rPr>
                <w:rFonts w:asciiTheme="minorHAnsi" w:hAnsiTheme="minorHAnsi"/>
                <w:szCs w:val="22"/>
              </w:rPr>
              <w:t>$1 000 000</w:t>
            </w:r>
          </w:p>
        </w:tc>
        <w:tc>
          <w:tcPr>
            <w:tcW w:w="1335" w:type="dxa"/>
            <w:vMerge/>
            <w:tcBorders>
              <w:top w:val="single" w:sz="4" w:space="0" w:color="808080" w:themeColor="background1" w:themeShade="80"/>
              <w:left w:val="single" w:sz="4" w:space="0" w:color="808080" w:themeColor="background2" w:themeShade="80"/>
              <w:right w:val="single" w:sz="8" w:space="0" w:color="808080" w:themeColor="background1" w:themeShade="80"/>
            </w:tcBorders>
            <w:shd w:val="clear" w:color="auto" w:fill="FFFFFF" w:themeFill="background1"/>
            <w:vAlign w:val="center"/>
          </w:tcPr>
          <w:p w14:paraId="6B452F5B" w14:textId="77777777" w:rsidR="00B82938" w:rsidRDefault="00B82938" w:rsidP="00B82938">
            <w:pPr>
              <w:spacing w:before="60" w:after="60"/>
              <w:jc w:val="center"/>
              <w:rPr>
                <w:rFonts w:cs="Arial"/>
              </w:rPr>
            </w:pPr>
          </w:p>
        </w:tc>
      </w:tr>
      <w:tr w:rsidR="00B82938" w:rsidRPr="00D94131" w14:paraId="5FA8612B" w14:textId="77777777" w:rsidTr="00E56D1B">
        <w:trPr>
          <w:trHeight w:val="204"/>
        </w:trPr>
        <w:tc>
          <w:tcPr>
            <w:tcW w:w="7817" w:type="dxa"/>
            <w:gridSpan w:val="28"/>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7CB9001C" w14:textId="317F9EA7" w:rsidR="00B82938" w:rsidRPr="00B82938" w:rsidRDefault="00B82938" w:rsidP="00B82938">
            <w:pPr>
              <w:spacing w:before="60" w:after="60"/>
              <w:rPr>
                <w:szCs w:val="22"/>
              </w:rPr>
            </w:pPr>
            <w:r w:rsidRPr="00B82938">
              <w:rPr>
                <w:rFonts w:asciiTheme="minorHAnsi" w:hAnsiTheme="minorHAnsi" w:cs="Arial"/>
                <w:szCs w:val="22"/>
              </w:rPr>
              <w:t>Building Certifier (Residential)</w:t>
            </w:r>
          </w:p>
        </w:tc>
        <w:tc>
          <w:tcPr>
            <w:tcW w:w="1540" w:type="dxa"/>
            <w:gridSpan w:val="9"/>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60461D18" w14:textId="07F62C5D" w:rsidR="00B82938" w:rsidRPr="00B82938" w:rsidRDefault="00B82938" w:rsidP="00B82938">
            <w:pPr>
              <w:spacing w:before="60" w:after="60"/>
              <w:rPr>
                <w:szCs w:val="22"/>
              </w:rPr>
            </w:pPr>
            <w:r w:rsidRPr="00B82938">
              <w:rPr>
                <w:rFonts w:asciiTheme="minorHAnsi" w:hAnsiTheme="minorHAnsi"/>
                <w:szCs w:val="22"/>
              </w:rPr>
              <w:t>$500 000</w:t>
            </w:r>
          </w:p>
        </w:tc>
        <w:tc>
          <w:tcPr>
            <w:tcW w:w="1335" w:type="dxa"/>
            <w:vMerge/>
            <w:tcBorders>
              <w:top w:val="single" w:sz="4" w:space="0" w:color="808080" w:themeColor="background1" w:themeShade="80"/>
              <w:left w:val="single" w:sz="4" w:space="0" w:color="808080" w:themeColor="background2" w:themeShade="80"/>
              <w:right w:val="single" w:sz="8" w:space="0" w:color="808080" w:themeColor="background1" w:themeShade="80"/>
            </w:tcBorders>
            <w:shd w:val="clear" w:color="auto" w:fill="FFFFFF" w:themeFill="background1"/>
            <w:vAlign w:val="center"/>
          </w:tcPr>
          <w:p w14:paraId="7CD70359" w14:textId="77777777" w:rsidR="00B82938" w:rsidRDefault="00B82938" w:rsidP="00B82938">
            <w:pPr>
              <w:spacing w:before="60" w:after="60"/>
              <w:jc w:val="center"/>
              <w:rPr>
                <w:rFonts w:cs="Arial"/>
              </w:rPr>
            </w:pPr>
          </w:p>
        </w:tc>
      </w:tr>
      <w:tr w:rsidR="00B82938" w:rsidRPr="00D94131" w14:paraId="3A2B38C1" w14:textId="77777777" w:rsidTr="00E56D1B">
        <w:trPr>
          <w:trHeight w:val="204"/>
        </w:trPr>
        <w:tc>
          <w:tcPr>
            <w:tcW w:w="7817" w:type="dxa"/>
            <w:gridSpan w:val="28"/>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1CA3D8E3" w14:textId="0A109F0A" w:rsidR="00B82938" w:rsidRPr="00B82938" w:rsidRDefault="00B82938" w:rsidP="00B82938">
            <w:pPr>
              <w:spacing w:before="60" w:after="60"/>
              <w:rPr>
                <w:szCs w:val="22"/>
              </w:rPr>
            </w:pPr>
            <w:r w:rsidRPr="00B82938">
              <w:rPr>
                <w:rFonts w:asciiTheme="minorHAnsi" w:hAnsiTheme="minorHAnsi" w:cs="Arial"/>
                <w:szCs w:val="22"/>
              </w:rPr>
              <w:t>Certifying Engineer (Mechanical), Certifying Engineer Hydraulic and Certifying Architect</w:t>
            </w:r>
          </w:p>
        </w:tc>
        <w:tc>
          <w:tcPr>
            <w:tcW w:w="1540" w:type="dxa"/>
            <w:gridSpan w:val="9"/>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F2F2F2" w:themeFill="background1" w:themeFillShade="F2"/>
          </w:tcPr>
          <w:p w14:paraId="54C45062" w14:textId="3AB1FF66" w:rsidR="00B82938" w:rsidRPr="00B82938" w:rsidRDefault="00B82938" w:rsidP="00B82938">
            <w:pPr>
              <w:spacing w:before="60" w:after="60"/>
              <w:rPr>
                <w:szCs w:val="22"/>
              </w:rPr>
            </w:pPr>
            <w:r w:rsidRPr="00B82938">
              <w:rPr>
                <w:rFonts w:asciiTheme="minorHAnsi" w:hAnsiTheme="minorHAnsi"/>
                <w:szCs w:val="22"/>
              </w:rPr>
              <w:t>$500 000</w:t>
            </w:r>
          </w:p>
        </w:tc>
        <w:tc>
          <w:tcPr>
            <w:tcW w:w="1335" w:type="dxa"/>
            <w:vMerge/>
            <w:tcBorders>
              <w:top w:val="single" w:sz="4" w:space="0" w:color="808080" w:themeColor="background1" w:themeShade="80"/>
              <w:left w:val="single" w:sz="4" w:space="0" w:color="808080" w:themeColor="background2" w:themeShade="80"/>
              <w:right w:val="single" w:sz="8" w:space="0" w:color="808080" w:themeColor="background1" w:themeShade="80"/>
            </w:tcBorders>
            <w:shd w:val="clear" w:color="auto" w:fill="FFFFFF" w:themeFill="background1"/>
            <w:vAlign w:val="center"/>
          </w:tcPr>
          <w:p w14:paraId="0A4CAA3A" w14:textId="77777777" w:rsidR="00B82938" w:rsidRDefault="00B82938" w:rsidP="00B82938">
            <w:pPr>
              <w:spacing w:before="60" w:after="60"/>
              <w:jc w:val="center"/>
              <w:rPr>
                <w:rFonts w:cs="Arial"/>
              </w:rPr>
            </w:pPr>
          </w:p>
        </w:tc>
      </w:tr>
      <w:tr w:rsidR="00B82938" w:rsidRPr="00D94131" w14:paraId="74F3C0D1"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4B64CC05" w14:textId="4106FC94" w:rsidR="00B82938" w:rsidRPr="00D94131" w:rsidRDefault="00B82938" w:rsidP="00B82938">
            <w:pPr>
              <w:keepNext/>
              <w:spacing w:before="60" w:after="60"/>
              <w:rPr>
                <w:rFonts w:asciiTheme="minorHAnsi" w:hAnsiTheme="minorHAnsi" w:cs="Arial"/>
                <w:b/>
              </w:rPr>
            </w:pPr>
            <w:r w:rsidRPr="00D94131">
              <w:rPr>
                <w:rFonts w:asciiTheme="minorHAnsi" w:hAnsiTheme="minorHAnsi" w:cs="Arial"/>
                <w:b/>
              </w:rPr>
              <w:t>Privacy statement</w:t>
            </w:r>
          </w:p>
        </w:tc>
      </w:tr>
      <w:tr w:rsidR="00B82938" w:rsidRPr="00D94131" w14:paraId="1AECE81C"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BEA69E2" w14:textId="44148E6F" w:rsidR="00B82938" w:rsidRPr="00D94131" w:rsidRDefault="00B82938" w:rsidP="00B82938">
            <w:pPr>
              <w:keepNext/>
              <w:spacing w:before="60" w:after="60"/>
              <w:rPr>
                <w:rFonts w:asciiTheme="minorHAnsi" w:hAnsiTheme="minorHAnsi" w:cs="Arial"/>
                <w:b/>
              </w:rPr>
            </w:pPr>
            <w:r w:rsidRPr="00590893">
              <w:t>The Northern Territory Government</w:t>
            </w:r>
            <w:r>
              <w:t xml:space="preserve"> and the Building Practitioners Board of the Northern Territory</w:t>
            </w:r>
            <w:r w:rsidRPr="00590893">
              <w:t xml:space="preserve"> complies with the Information Privacy Principals scheduled by the </w:t>
            </w:r>
            <w:r w:rsidRPr="00590893">
              <w:rPr>
                <w:i/>
              </w:rPr>
              <w:t>Information Act 2002</w:t>
            </w:r>
            <w:r w:rsidRPr="00590893">
              <w:t>.</w:t>
            </w:r>
          </w:p>
        </w:tc>
      </w:tr>
      <w:tr w:rsidR="00B82938" w:rsidRPr="00D94131" w14:paraId="346050C4"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1CA300BF" w14:textId="77777777" w:rsidR="00B82938" w:rsidRPr="00D94131" w:rsidRDefault="00B82938" w:rsidP="00B82938">
            <w:pPr>
              <w:keepNext/>
              <w:spacing w:before="60" w:after="60"/>
              <w:rPr>
                <w:rFonts w:asciiTheme="minorHAnsi" w:hAnsiTheme="minorHAnsi" w:cs="Arial"/>
                <w:b/>
              </w:rPr>
            </w:pPr>
            <w:r w:rsidRPr="00D94131">
              <w:rPr>
                <w:rFonts w:asciiTheme="minorHAnsi" w:hAnsiTheme="minorHAnsi" w:cs="Arial"/>
                <w:b/>
              </w:rPr>
              <w:t>Lodgement</w:t>
            </w:r>
          </w:p>
        </w:tc>
      </w:tr>
      <w:tr w:rsidR="00B82938" w:rsidRPr="00D94131" w14:paraId="26D23075" w14:textId="77777777" w:rsidTr="00E56D1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E073D93" w14:textId="77777777" w:rsidR="00B82938" w:rsidRPr="00D94131" w:rsidRDefault="00B82938" w:rsidP="00B82938">
            <w:pPr>
              <w:keepNext/>
              <w:spacing w:before="60" w:after="60"/>
              <w:rPr>
                <w:rFonts w:asciiTheme="minorHAnsi" w:hAnsiTheme="minorHAnsi"/>
                <w:szCs w:val="22"/>
              </w:rPr>
            </w:pPr>
            <w:r w:rsidRPr="00D94131">
              <w:rPr>
                <w:rFonts w:asciiTheme="minorHAnsi" w:hAnsiTheme="minorHAnsi"/>
                <w:szCs w:val="22"/>
              </w:rPr>
              <w:t>Complete applications can be lodged in person, email or via post at a Territory Business Centre below:</w:t>
            </w:r>
          </w:p>
        </w:tc>
      </w:tr>
      <w:tr w:rsidR="00B82938" w:rsidRPr="00D94131" w14:paraId="09B0101E" w14:textId="77777777" w:rsidTr="00E56D1B">
        <w:trPr>
          <w:trHeight w:val="306"/>
        </w:trPr>
        <w:tc>
          <w:tcPr>
            <w:tcW w:w="205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99BC50" w14:textId="77777777" w:rsidR="00B82938" w:rsidRPr="00D94131" w:rsidRDefault="00B82938" w:rsidP="00B82938">
            <w:pPr>
              <w:keepNext/>
              <w:spacing w:before="60" w:after="60"/>
              <w:rPr>
                <w:rFonts w:asciiTheme="minorHAnsi" w:hAnsiTheme="minorHAnsi"/>
                <w:szCs w:val="22"/>
              </w:rPr>
            </w:pPr>
            <w:r w:rsidRPr="00D94131">
              <w:rPr>
                <w:rFonts w:asciiTheme="minorHAnsi" w:hAnsiTheme="minorHAnsi"/>
                <w:szCs w:val="22"/>
              </w:rPr>
              <w:t>Darwin:</w:t>
            </w:r>
          </w:p>
        </w:tc>
        <w:tc>
          <w:tcPr>
            <w:tcW w:w="863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CDA31A9" w14:textId="77777777" w:rsidR="00B82938" w:rsidRPr="00D94131" w:rsidRDefault="00B82938" w:rsidP="00B82938">
            <w:pPr>
              <w:keepNext/>
              <w:spacing w:before="60" w:after="60"/>
              <w:rPr>
                <w:rFonts w:asciiTheme="minorHAnsi" w:hAnsiTheme="minorHAnsi"/>
                <w:szCs w:val="22"/>
              </w:rPr>
            </w:pPr>
            <w:r w:rsidRPr="00D94131">
              <w:rPr>
                <w:rFonts w:asciiTheme="minorHAnsi" w:hAnsiTheme="minorHAnsi"/>
                <w:szCs w:val="22"/>
              </w:rPr>
              <w:t>Darwin Corporate Park, Ground Floor, Building 3, 631 Stuart Highway Berrimah</w:t>
            </w:r>
          </w:p>
        </w:tc>
      </w:tr>
      <w:tr w:rsidR="00B82938" w:rsidRPr="00D94131" w14:paraId="42E1E3DF" w14:textId="77777777" w:rsidTr="00E56D1B">
        <w:trPr>
          <w:trHeight w:val="215"/>
        </w:trPr>
        <w:tc>
          <w:tcPr>
            <w:tcW w:w="205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266FBC8" w14:textId="77777777" w:rsidR="00B82938" w:rsidRPr="00D94131" w:rsidRDefault="00B82938" w:rsidP="00B82938">
            <w:pPr>
              <w:keepNext/>
              <w:spacing w:before="60" w:after="60"/>
              <w:rPr>
                <w:rFonts w:asciiTheme="minorHAnsi" w:hAnsiTheme="minorHAnsi"/>
                <w:szCs w:val="22"/>
              </w:rPr>
            </w:pPr>
            <w:r w:rsidRPr="00D94131">
              <w:rPr>
                <w:rFonts w:asciiTheme="minorHAnsi" w:hAnsiTheme="minorHAnsi"/>
                <w:szCs w:val="22"/>
              </w:rPr>
              <w:t>Katherine:</w:t>
            </w:r>
          </w:p>
        </w:tc>
        <w:tc>
          <w:tcPr>
            <w:tcW w:w="863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3D5F9EE" w14:textId="77777777" w:rsidR="00B82938" w:rsidRPr="00D94131" w:rsidRDefault="00B82938" w:rsidP="00B82938">
            <w:pPr>
              <w:keepNext/>
              <w:spacing w:before="60" w:after="60"/>
              <w:rPr>
                <w:rFonts w:asciiTheme="minorHAnsi" w:hAnsiTheme="minorHAnsi"/>
                <w:szCs w:val="22"/>
              </w:rPr>
            </w:pPr>
            <w:r w:rsidRPr="00D94131">
              <w:rPr>
                <w:rFonts w:asciiTheme="minorHAnsi" w:hAnsiTheme="minorHAnsi"/>
                <w:szCs w:val="22"/>
              </w:rPr>
              <w:t>Big Rivers Government Centre, 5 First Street, Katherine</w:t>
            </w:r>
          </w:p>
        </w:tc>
      </w:tr>
      <w:tr w:rsidR="00B82938" w:rsidRPr="00D94131" w14:paraId="1690A831" w14:textId="77777777" w:rsidTr="00E56D1B">
        <w:trPr>
          <w:trHeight w:val="137"/>
        </w:trPr>
        <w:tc>
          <w:tcPr>
            <w:tcW w:w="205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EFB5A1" w14:textId="77777777" w:rsidR="00B82938" w:rsidRPr="00D94131" w:rsidRDefault="00B82938" w:rsidP="00B82938">
            <w:pPr>
              <w:keepNext/>
              <w:spacing w:before="60" w:after="60"/>
              <w:rPr>
                <w:rFonts w:asciiTheme="minorHAnsi" w:hAnsiTheme="minorHAnsi"/>
                <w:szCs w:val="22"/>
              </w:rPr>
            </w:pPr>
            <w:r w:rsidRPr="00D94131">
              <w:rPr>
                <w:rFonts w:asciiTheme="minorHAnsi" w:hAnsiTheme="minorHAnsi"/>
                <w:szCs w:val="22"/>
              </w:rPr>
              <w:t>Tennant Creek:</w:t>
            </w:r>
          </w:p>
        </w:tc>
        <w:tc>
          <w:tcPr>
            <w:tcW w:w="863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D17D699" w14:textId="41598B60" w:rsidR="00B82938" w:rsidRPr="00D94131" w:rsidRDefault="00B82938" w:rsidP="00B82938">
            <w:pPr>
              <w:keepNext/>
              <w:spacing w:before="60" w:after="60"/>
              <w:rPr>
                <w:rFonts w:asciiTheme="minorHAnsi" w:hAnsiTheme="minorHAnsi"/>
              </w:rPr>
            </w:pPr>
            <w:r w:rsidRPr="00D94131">
              <w:rPr>
                <w:rFonts w:asciiTheme="minorHAnsi" w:hAnsiTheme="minorHAnsi"/>
              </w:rPr>
              <w:t xml:space="preserve">Shop 2, Barkly House, </w:t>
            </w:r>
            <w:proofErr w:type="spellStart"/>
            <w:r w:rsidRPr="00D94131">
              <w:rPr>
                <w:rFonts w:asciiTheme="minorHAnsi" w:hAnsiTheme="minorHAnsi"/>
              </w:rPr>
              <w:t>Cnr</w:t>
            </w:r>
            <w:proofErr w:type="spellEnd"/>
            <w:r w:rsidRPr="00D94131">
              <w:rPr>
                <w:rFonts w:asciiTheme="minorHAnsi" w:hAnsiTheme="minorHAnsi"/>
              </w:rPr>
              <w:t xml:space="preserve"> Davidson and Paterson Streets, Tennant Creek</w:t>
            </w:r>
          </w:p>
        </w:tc>
      </w:tr>
      <w:tr w:rsidR="00B82938" w:rsidRPr="00D94131" w14:paraId="1FD7FEB0" w14:textId="77777777" w:rsidTr="00E56D1B">
        <w:trPr>
          <w:trHeight w:val="231"/>
        </w:trPr>
        <w:tc>
          <w:tcPr>
            <w:tcW w:w="205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9115F9" w14:textId="77777777" w:rsidR="00B82938" w:rsidRPr="00D94131" w:rsidRDefault="00B82938" w:rsidP="00B82938">
            <w:pPr>
              <w:keepNext/>
              <w:spacing w:before="60" w:after="60"/>
              <w:rPr>
                <w:rFonts w:asciiTheme="minorHAnsi" w:hAnsiTheme="minorHAnsi"/>
                <w:szCs w:val="22"/>
              </w:rPr>
            </w:pPr>
            <w:r w:rsidRPr="00D94131">
              <w:rPr>
                <w:rFonts w:asciiTheme="minorHAnsi" w:hAnsiTheme="minorHAnsi"/>
                <w:szCs w:val="22"/>
              </w:rPr>
              <w:t>Alice Springs:</w:t>
            </w:r>
          </w:p>
        </w:tc>
        <w:tc>
          <w:tcPr>
            <w:tcW w:w="8635"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704D7CF" w14:textId="77777777" w:rsidR="00B82938" w:rsidRPr="00D94131" w:rsidRDefault="00B82938" w:rsidP="00B82938">
            <w:pPr>
              <w:keepNext/>
              <w:spacing w:before="60" w:after="60"/>
              <w:rPr>
                <w:rFonts w:asciiTheme="minorHAnsi" w:hAnsiTheme="minorHAnsi"/>
              </w:rPr>
            </w:pPr>
            <w:r w:rsidRPr="00D94131">
              <w:rPr>
                <w:rFonts w:asciiTheme="minorHAnsi" w:hAnsiTheme="minorHAnsi"/>
              </w:rPr>
              <w:t>Ground Floor, The Green Well Building, 50 Bath Street Alice Springs</w:t>
            </w:r>
          </w:p>
        </w:tc>
      </w:tr>
      <w:tr w:rsidR="00B82938" w:rsidRPr="00D94131" w14:paraId="56759FBD" w14:textId="77777777" w:rsidTr="00E56D1B">
        <w:trPr>
          <w:trHeight w:val="278"/>
        </w:trPr>
        <w:tc>
          <w:tcPr>
            <w:tcW w:w="261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3C525B49" w14:textId="77777777" w:rsidR="00B82938" w:rsidRPr="00D94131" w:rsidRDefault="00B82938" w:rsidP="00B82938">
            <w:pPr>
              <w:spacing w:before="60" w:after="60"/>
              <w:rPr>
                <w:rFonts w:asciiTheme="minorHAnsi" w:hAnsiTheme="minorHAnsi"/>
              </w:rPr>
            </w:pPr>
            <w:r w:rsidRPr="00D94131">
              <w:rPr>
                <w:rFonts w:asciiTheme="minorHAnsi" w:hAnsiTheme="minorHAnsi"/>
              </w:rPr>
              <w:t>1800 193 111</w:t>
            </w:r>
          </w:p>
        </w:tc>
        <w:tc>
          <w:tcPr>
            <w:tcW w:w="4302" w:type="dxa"/>
            <w:gridSpan w:val="14"/>
            <w:tcBorders>
              <w:top w:val="single" w:sz="4" w:space="0" w:color="808080" w:themeColor="background1" w:themeShade="80"/>
              <w:left w:val="nil"/>
              <w:bottom w:val="single" w:sz="4" w:space="0" w:color="808080" w:themeColor="background1" w:themeShade="80"/>
              <w:right w:val="nil"/>
            </w:tcBorders>
            <w:shd w:val="clear" w:color="auto" w:fill="auto"/>
          </w:tcPr>
          <w:p w14:paraId="3E84E5F2" w14:textId="77777777" w:rsidR="00B82938" w:rsidRPr="00D94131" w:rsidRDefault="00383842" w:rsidP="00B82938">
            <w:pPr>
              <w:spacing w:before="60" w:after="60"/>
              <w:rPr>
                <w:rFonts w:asciiTheme="minorHAnsi" w:hAnsiTheme="minorHAnsi"/>
              </w:rPr>
            </w:pPr>
            <w:hyperlink r:id="rId10" w:history="1">
              <w:r w:rsidR="00B82938" w:rsidRPr="00D94131">
                <w:rPr>
                  <w:rStyle w:val="Hyperlink"/>
                  <w:rFonts w:asciiTheme="minorHAnsi" w:hAnsiTheme="minorHAnsi"/>
                </w:rPr>
                <w:t>territorybusinesscentre@nt.gov.au</w:t>
              </w:r>
            </w:hyperlink>
            <w:r w:rsidR="00B82938" w:rsidRPr="00D94131">
              <w:rPr>
                <w:rFonts w:asciiTheme="minorHAnsi" w:hAnsiTheme="minorHAnsi"/>
              </w:rPr>
              <w:t xml:space="preserve"> </w:t>
            </w:r>
          </w:p>
        </w:tc>
        <w:tc>
          <w:tcPr>
            <w:tcW w:w="3773"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0B765A5F" w14:textId="77777777" w:rsidR="00B82938" w:rsidRPr="00D94131" w:rsidRDefault="00B82938" w:rsidP="00B82938">
            <w:pPr>
              <w:spacing w:before="60" w:after="60"/>
              <w:rPr>
                <w:rFonts w:asciiTheme="minorHAnsi" w:hAnsiTheme="minorHAnsi"/>
              </w:rPr>
            </w:pPr>
            <w:r w:rsidRPr="00D94131">
              <w:rPr>
                <w:rFonts w:asciiTheme="minorHAnsi" w:hAnsiTheme="minorHAnsi"/>
              </w:rPr>
              <w:t>GPO Box 9800 Darwin NT 0801</w:t>
            </w:r>
          </w:p>
        </w:tc>
      </w:tr>
      <w:tr w:rsidR="00B82938" w:rsidRPr="00D94131" w14:paraId="714B1CCC" w14:textId="77777777" w:rsidTr="00E56D1B">
        <w:trPr>
          <w:trHeight w:val="278"/>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97DFC75" w14:textId="77777777" w:rsidR="00B82938" w:rsidRPr="00D94131" w:rsidRDefault="00B82938" w:rsidP="00B82938">
            <w:pPr>
              <w:keepNext/>
              <w:spacing w:before="60" w:after="60"/>
              <w:rPr>
                <w:rFonts w:asciiTheme="minorHAnsi" w:hAnsiTheme="minorHAnsi" w:cs="Arial"/>
                <w:b/>
              </w:rPr>
            </w:pPr>
            <w:r w:rsidRPr="00D94131">
              <w:rPr>
                <w:rFonts w:asciiTheme="minorHAnsi" w:hAnsiTheme="minorHAnsi" w:cs="Arial"/>
                <w:b/>
              </w:rPr>
              <w:lastRenderedPageBreak/>
              <w:t xml:space="preserve">Payment details </w:t>
            </w:r>
          </w:p>
        </w:tc>
      </w:tr>
      <w:tr w:rsidR="00B82938" w:rsidRPr="00D94131" w14:paraId="002A6E0B" w14:textId="77777777" w:rsidTr="00E56D1B">
        <w:trPr>
          <w:trHeight w:val="357"/>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99CA788" w14:textId="77777777" w:rsidR="00B82938" w:rsidRPr="00D94131" w:rsidRDefault="00B82938" w:rsidP="00B82938">
            <w:pPr>
              <w:keepNext/>
              <w:spacing w:before="60" w:after="60"/>
              <w:rPr>
                <w:rFonts w:asciiTheme="minorHAnsi" w:hAnsiTheme="minorHAnsi" w:cs="Arial"/>
              </w:rPr>
            </w:pPr>
            <w:r w:rsidRPr="00D94131">
              <w:rPr>
                <w:rFonts w:asciiTheme="minorHAnsi" w:hAnsiTheme="minorHAnsi" w:cs="Arial"/>
              </w:rPr>
              <w:t xml:space="preserve">A fee is payable on lodgement of this application form. Payment can be made by: </w:t>
            </w:r>
          </w:p>
          <w:p w14:paraId="39D3FC20" w14:textId="77777777" w:rsidR="00B82938" w:rsidRPr="00D94131" w:rsidRDefault="00B82938" w:rsidP="00B82938">
            <w:pPr>
              <w:pStyle w:val="ListParagraph"/>
              <w:keepNext/>
              <w:numPr>
                <w:ilvl w:val="0"/>
                <w:numId w:val="42"/>
              </w:numPr>
              <w:spacing w:before="60" w:after="60"/>
              <w:rPr>
                <w:rFonts w:asciiTheme="minorHAnsi" w:hAnsiTheme="minorHAnsi"/>
                <w:sz w:val="18"/>
              </w:rPr>
            </w:pPr>
            <w:r w:rsidRPr="00D94131">
              <w:rPr>
                <w:rFonts w:asciiTheme="minorHAnsi" w:hAnsiTheme="minorHAnsi" w:cs="Arial"/>
              </w:rPr>
              <w:t xml:space="preserve">Cash </w:t>
            </w:r>
            <w:r w:rsidRPr="00D94131">
              <w:rPr>
                <w:rFonts w:asciiTheme="minorHAnsi" w:hAnsiTheme="minorHAnsi" w:cs="Arial"/>
                <w:sz w:val="20"/>
              </w:rPr>
              <w:t xml:space="preserve">(in person only); </w:t>
            </w:r>
            <w:r w:rsidRPr="00D94131">
              <w:rPr>
                <w:rFonts w:asciiTheme="minorHAnsi" w:hAnsiTheme="minorHAnsi" w:cs="Arial"/>
              </w:rPr>
              <w:t>or</w:t>
            </w:r>
          </w:p>
          <w:p w14:paraId="147C2ACC" w14:textId="77777777" w:rsidR="00B82938" w:rsidRPr="00D94131" w:rsidRDefault="00B82938" w:rsidP="00B82938">
            <w:pPr>
              <w:pStyle w:val="ListParagraph"/>
              <w:keepNext/>
              <w:numPr>
                <w:ilvl w:val="0"/>
                <w:numId w:val="42"/>
              </w:numPr>
              <w:spacing w:before="60" w:after="60"/>
              <w:rPr>
                <w:rFonts w:asciiTheme="minorHAnsi" w:hAnsiTheme="minorHAnsi"/>
                <w:sz w:val="18"/>
              </w:rPr>
            </w:pPr>
            <w:r w:rsidRPr="00D94131">
              <w:rPr>
                <w:rFonts w:asciiTheme="minorHAnsi" w:hAnsiTheme="minorHAnsi" w:cs="Arial"/>
              </w:rPr>
              <w:t xml:space="preserve">Cheque </w:t>
            </w:r>
            <w:r w:rsidRPr="00D94131">
              <w:rPr>
                <w:rFonts w:asciiTheme="minorHAnsi" w:hAnsiTheme="minorHAnsi" w:cs="Arial"/>
                <w:sz w:val="20"/>
              </w:rPr>
              <w:t>(made out to Receiver of Territory Monies - in person/mail);</w:t>
            </w:r>
            <w:r w:rsidRPr="00D94131">
              <w:rPr>
                <w:rFonts w:asciiTheme="minorHAnsi" w:hAnsiTheme="minorHAnsi"/>
                <w:sz w:val="20"/>
              </w:rPr>
              <w:t xml:space="preserve"> </w:t>
            </w:r>
            <w:r w:rsidRPr="00D94131">
              <w:rPr>
                <w:rFonts w:asciiTheme="minorHAnsi" w:hAnsiTheme="minorHAnsi"/>
              </w:rPr>
              <w:t>or</w:t>
            </w:r>
            <w:r w:rsidRPr="00D94131">
              <w:rPr>
                <w:rFonts w:asciiTheme="minorHAnsi" w:hAnsiTheme="minorHAnsi"/>
                <w:sz w:val="18"/>
              </w:rPr>
              <w:t xml:space="preserve"> </w:t>
            </w:r>
          </w:p>
          <w:p w14:paraId="7A829F69" w14:textId="77777777" w:rsidR="00B82938" w:rsidRPr="00D94131" w:rsidRDefault="00B82938" w:rsidP="00B82938">
            <w:pPr>
              <w:pStyle w:val="ListParagraph"/>
              <w:keepNext/>
              <w:numPr>
                <w:ilvl w:val="0"/>
                <w:numId w:val="42"/>
              </w:numPr>
              <w:spacing w:before="60" w:after="60"/>
              <w:rPr>
                <w:rFonts w:asciiTheme="minorHAnsi" w:hAnsiTheme="minorHAnsi" w:cs="Arial"/>
                <w:b/>
              </w:rPr>
            </w:pPr>
            <w:r w:rsidRPr="00D94131">
              <w:rPr>
                <w:rFonts w:asciiTheme="minorHAnsi" w:hAnsiTheme="minorHAnsi"/>
              </w:rPr>
              <w:t xml:space="preserve">Credit card </w:t>
            </w:r>
            <w:r w:rsidRPr="00D94131">
              <w:rPr>
                <w:rFonts w:asciiTheme="minorHAnsi" w:hAnsiTheme="minorHAnsi"/>
                <w:sz w:val="20"/>
              </w:rPr>
              <w:t xml:space="preserve">(Visa or MasterCard accepted in person or over the phone). </w:t>
            </w:r>
            <w:r w:rsidRPr="00D94131">
              <w:rPr>
                <w:rFonts w:asciiTheme="minorHAnsi" w:hAnsiTheme="minorHAnsi"/>
              </w:rPr>
              <w:t>Note: A staff member from the Territory Business Centre will contact you via phone for payment.</w:t>
            </w:r>
          </w:p>
        </w:tc>
      </w:tr>
      <w:tr w:rsidR="00B82938" w:rsidRPr="00D94131" w14:paraId="25B59452" w14:textId="77777777" w:rsidTr="00E56D1B">
        <w:trPr>
          <w:trHeight w:val="278"/>
        </w:trPr>
        <w:tc>
          <w:tcPr>
            <w:tcW w:w="175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76CC48E0" w14:textId="77777777" w:rsidR="00B82938" w:rsidRPr="00D94131" w:rsidRDefault="00B82938" w:rsidP="00B82938">
            <w:pPr>
              <w:spacing w:before="60" w:after="60"/>
              <w:rPr>
                <w:rFonts w:asciiTheme="minorHAnsi" w:hAnsiTheme="minorHAnsi"/>
                <w:szCs w:val="22"/>
              </w:rPr>
            </w:pPr>
            <w:r w:rsidRPr="00D94131">
              <w:rPr>
                <w:rFonts w:asciiTheme="minorHAnsi" w:hAnsiTheme="minorHAnsi"/>
                <w:szCs w:val="22"/>
              </w:rPr>
              <w:t>Payment date:</w:t>
            </w:r>
          </w:p>
        </w:tc>
        <w:tc>
          <w:tcPr>
            <w:tcW w:w="1780"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1614B204" w14:textId="77777777" w:rsidR="00B82938" w:rsidRPr="00D94131" w:rsidRDefault="00B82938" w:rsidP="00B82938">
            <w:pPr>
              <w:spacing w:before="60" w:after="60"/>
              <w:rPr>
                <w:rFonts w:asciiTheme="minorHAnsi" w:hAnsiTheme="minorHAnsi"/>
                <w:szCs w:val="22"/>
              </w:rPr>
            </w:pPr>
          </w:p>
        </w:tc>
        <w:tc>
          <w:tcPr>
            <w:tcW w:w="1828"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32FDEFE3" w14:textId="77777777" w:rsidR="00B82938" w:rsidRPr="00D94131" w:rsidRDefault="00B82938" w:rsidP="00B82938">
            <w:pPr>
              <w:spacing w:before="60" w:after="60"/>
              <w:rPr>
                <w:rFonts w:asciiTheme="minorHAnsi" w:hAnsiTheme="minorHAnsi"/>
                <w:szCs w:val="22"/>
              </w:rPr>
            </w:pPr>
            <w:r w:rsidRPr="00D94131">
              <w:rPr>
                <w:rFonts w:asciiTheme="minorHAnsi" w:hAnsiTheme="minorHAnsi"/>
                <w:szCs w:val="22"/>
              </w:rPr>
              <w:t>Receipt number:</w:t>
            </w:r>
          </w:p>
        </w:tc>
        <w:tc>
          <w:tcPr>
            <w:tcW w:w="1740"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52E8A64A" w14:textId="77777777" w:rsidR="00B82938" w:rsidRPr="00D94131" w:rsidRDefault="00B82938" w:rsidP="00B82938">
            <w:pPr>
              <w:spacing w:before="60" w:after="60"/>
              <w:rPr>
                <w:rFonts w:asciiTheme="minorHAnsi" w:hAnsiTheme="minorHAnsi"/>
                <w:szCs w:val="22"/>
              </w:rPr>
            </w:pPr>
          </w:p>
        </w:tc>
        <w:tc>
          <w:tcPr>
            <w:tcW w:w="1784"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42404205" w14:textId="77777777" w:rsidR="00B82938" w:rsidRPr="00D94131" w:rsidRDefault="00B82938" w:rsidP="00B82938">
            <w:pPr>
              <w:spacing w:before="60" w:after="60"/>
              <w:rPr>
                <w:rFonts w:asciiTheme="minorHAnsi" w:hAnsiTheme="minorHAnsi"/>
                <w:szCs w:val="22"/>
              </w:rPr>
            </w:pPr>
            <w:r w:rsidRPr="00D94131">
              <w:rPr>
                <w:rFonts w:asciiTheme="minorHAnsi" w:hAnsiTheme="minorHAnsi"/>
                <w:szCs w:val="22"/>
              </w:rPr>
              <w:t>Amount paid:</w:t>
            </w:r>
          </w:p>
        </w:tc>
        <w:tc>
          <w:tcPr>
            <w:tcW w:w="1810"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36318B31" w14:textId="77777777" w:rsidR="00B82938" w:rsidRPr="00D94131" w:rsidRDefault="00B82938" w:rsidP="00B82938">
            <w:pPr>
              <w:keepNext/>
              <w:spacing w:before="60" w:after="60"/>
              <w:rPr>
                <w:rFonts w:asciiTheme="minorHAnsi" w:hAnsiTheme="minorHAnsi"/>
                <w:szCs w:val="22"/>
              </w:rPr>
            </w:pPr>
          </w:p>
        </w:tc>
      </w:tr>
    </w:tbl>
    <w:p w14:paraId="52BADA5E" w14:textId="77777777" w:rsidR="005C3D4A" w:rsidRDefault="005C3D4A" w:rsidP="005C3D4A">
      <w:pPr>
        <w:keepNext/>
        <w:spacing w:before="60" w:after="60"/>
        <w:rPr>
          <w:rFonts w:asciiTheme="minorHAnsi" w:hAnsiTheme="minorHAnsi"/>
          <w:szCs w:val="22"/>
        </w:rPr>
        <w:sectPr w:rsidR="005C3D4A"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pPr>
    </w:p>
    <w:tbl>
      <w:tblPr>
        <w:tblStyle w:val="TableGrid"/>
        <w:tblW w:w="15451" w:type="dxa"/>
        <w:tblInd w:w="13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460"/>
        <w:gridCol w:w="109"/>
        <w:gridCol w:w="3544"/>
        <w:gridCol w:w="4536"/>
        <w:gridCol w:w="2552"/>
        <w:gridCol w:w="3250"/>
      </w:tblGrid>
      <w:tr w:rsidR="005C3D4A" w:rsidRPr="00D94131" w14:paraId="5B61313C" w14:textId="77777777" w:rsidTr="005C3D4A">
        <w:trPr>
          <w:trHeight w:val="278"/>
        </w:trPr>
        <w:tc>
          <w:tcPr>
            <w:tcW w:w="15451" w:type="dxa"/>
            <w:gridSpan w:val="6"/>
            <w:tcBorders>
              <w:top w:val="nil"/>
              <w:left w:val="nil"/>
              <w:bottom w:val="single" w:sz="8" w:space="0" w:color="808080" w:themeColor="background1" w:themeShade="80"/>
              <w:right w:val="nil"/>
            </w:tcBorders>
            <w:shd w:val="clear" w:color="auto" w:fill="FFFFFF" w:themeFill="background1"/>
          </w:tcPr>
          <w:p w14:paraId="374EE807" w14:textId="77777777" w:rsidR="005C3D4A" w:rsidRDefault="005C3D4A" w:rsidP="005C3D4A">
            <w:pPr>
              <w:pStyle w:val="Title"/>
              <w:spacing w:after="0"/>
              <w:jc w:val="center"/>
              <w:rPr>
                <w:sz w:val="32"/>
              </w:rPr>
            </w:pPr>
            <w:r w:rsidRPr="00734414">
              <w:rPr>
                <w:sz w:val="32"/>
              </w:rPr>
              <w:lastRenderedPageBreak/>
              <w:t>NORTHERN TERRITORY OF AUSTRALIA</w:t>
            </w:r>
            <w:r>
              <w:rPr>
                <w:sz w:val="32"/>
              </w:rPr>
              <w:t xml:space="preserve"> - </w:t>
            </w:r>
            <w:r w:rsidRPr="00734414">
              <w:rPr>
                <w:sz w:val="32"/>
              </w:rPr>
              <w:t>BUILDING PRACTITIONERS BOARD</w:t>
            </w:r>
          </w:p>
          <w:p w14:paraId="3F05C4F1" w14:textId="3A00D0CF" w:rsidR="005C3D4A" w:rsidRPr="005C3D4A" w:rsidRDefault="005C3D4A" w:rsidP="005C3D4A">
            <w:pPr>
              <w:pStyle w:val="Title"/>
              <w:spacing w:after="0"/>
              <w:jc w:val="center"/>
            </w:pPr>
            <w:r w:rsidRPr="005C3D4A">
              <w:rPr>
                <w:color w:val="auto"/>
                <w:sz w:val="32"/>
              </w:rPr>
              <w:t>SAMPLE PROJECT LIST</w:t>
            </w:r>
          </w:p>
        </w:tc>
      </w:tr>
      <w:tr w:rsidR="005C3D4A" w:rsidRPr="00D94131" w14:paraId="71C4E379" w14:textId="77777777" w:rsidTr="005C3D4A">
        <w:trPr>
          <w:trHeight w:val="278"/>
        </w:trPr>
        <w:tc>
          <w:tcPr>
            <w:tcW w:w="1569"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CC8AE1" w14:textId="687C9F56" w:rsidR="005C3D4A" w:rsidRPr="005C3D4A" w:rsidRDefault="005C3D4A" w:rsidP="005C3D4A">
            <w:pPr>
              <w:tabs>
                <w:tab w:val="left" w:pos="8130"/>
              </w:tabs>
              <w:spacing w:before="60" w:after="60"/>
              <w:rPr>
                <w:rFonts w:asciiTheme="minorHAnsi" w:hAnsiTheme="minorHAnsi" w:cs="Arial"/>
              </w:rPr>
            </w:pPr>
            <w:r w:rsidRPr="005C3D4A">
              <w:rPr>
                <w:rFonts w:asciiTheme="minorHAnsi" w:hAnsiTheme="minorHAnsi" w:cs="Arial"/>
              </w:rPr>
              <w:t>Name</w:t>
            </w:r>
            <w:r>
              <w:rPr>
                <w:rFonts w:asciiTheme="minorHAnsi" w:hAnsiTheme="minorHAnsi" w:cs="Arial"/>
              </w:rPr>
              <w:t>:</w:t>
            </w:r>
          </w:p>
        </w:tc>
        <w:tc>
          <w:tcPr>
            <w:tcW w:w="13882"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B1A0F2C" w14:textId="02360E3A" w:rsidR="005C3D4A" w:rsidRPr="005C3D4A" w:rsidRDefault="005C3D4A" w:rsidP="005C3D4A">
            <w:pPr>
              <w:tabs>
                <w:tab w:val="left" w:pos="8130"/>
              </w:tabs>
              <w:spacing w:before="60" w:after="60"/>
              <w:rPr>
                <w:rFonts w:asciiTheme="minorHAnsi" w:hAnsiTheme="minorHAnsi" w:cs="Arial"/>
              </w:rPr>
            </w:pPr>
          </w:p>
        </w:tc>
      </w:tr>
      <w:tr w:rsidR="005C3D4A" w:rsidRPr="00D94131" w14:paraId="6E5D283F" w14:textId="77777777" w:rsidTr="005C3D4A">
        <w:trPr>
          <w:trHeight w:val="278"/>
        </w:trPr>
        <w:tc>
          <w:tcPr>
            <w:tcW w:w="1545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A12CD5C" w14:textId="7AEC2CEF" w:rsidR="005C3D4A" w:rsidRPr="005C3D4A" w:rsidRDefault="005C3D4A" w:rsidP="005C3D4A">
            <w:pPr>
              <w:tabs>
                <w:tab w:val="left" w:pos="8130"/>
              </w:tabs>
              <w:spacing w:before="60" w:after="60"/>
              <w:rPr>
                <w:rFonts w:asciiTheme="minorHAnsi" w:hAnsiTheme="minorHAnsi" w:cs="Arial"/>
              </w:rPr>
            </w:pPr>
            <w:r w:rsidRPr="005C3D4A">
              <w:rPr>
                <w:rFonts w:asciiTheme="minorHAnsi" w:hAnsiTheme="minorHAnsi" w:cs="Arial"/>
              </w:rPr>
              <w:t xml:space="preserve">Please provide details of the building or certification projects you have completed in the past 2 years in the NT and/or elsewhere. </w:t>
            </w:r>
            <w:r w:rsidRPr="005C3D4A">
              <w:rPr>
                <w:rFonts w:asciiTheme="minorHAnsi" w:hAnsiTheme="minorHAnsi"/>
              </w:rPr>
              <w:t>If no projects have been completed then you must provide a letter to the Board explaining why no projects have been completed during this time.</w:t>
            </w:r>
          </w:p>
        </w:tc>
      </w:tr>
      <w:tr w:rsidR="005C3D4A" w:rsidRPr="00D94131" w14:paraId="1B3D2674"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E52C6B2" w14:textId="21769F4C" w:rsidR="005C3D4A" w:rsidRPr="005C3D4A" w:rsidRDefault="005C3D4A" w:rsidP="005C3D4A">
            <w:pPr>
              <w:spacing w:before="60" w:after="60"/>
              <w:jc w:val="center"/>
              <w:rPr>
                <w:rFonts w:asciiTheme="minorHAnsi" w:hAnsiTheme="minorHAnsi"/>
                <w:b/>
                <w:szCs w:val="22"/>
              </w:rPr>
            </w:pPr>
            <w:r w:rsidRPr="005C3D4A">
              <w:rPr>
                <w:rFonts w:asciiTheme="minorHAnsi" w:hAnsiTheme="minorHAnsi" w:cs="Arial"/>
                <w:b/>
              </w:rPr>
              <w:t>Date</w:t>
            </w: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89D64FE" w14:textId="5EC9EF37" w:rsidR="005C3D4A" w:rsidRPr="005C3D4A" w:rsidRDefault="005C3D4A" w:rsidP="005C3D4A">
            <w:pPr>
              <w:spacing w:before="60" w:after="60"/>
              <w:jc w:val="center"/>
              <w:rPr>
                <w:rFonts w:asciiTheme="minorHAnsi" w:hAnsiTheme="minorHAnsi"/>
                <w:b/>
                <w:szCs w:val="22"/>
              </w:rPr>
            </w:pPr>
            <w:r w:rsidRPr="005C3D4A">
              <w:rPr>
                <w:rFonts w:asciiTheme="minorHAnsi" w:hAnsiTheme="minorHAnsi" w:cs="Arial"/>
                <w:b/>
              </w:rPr>
              <w:t>Address</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EC7A3CA" w14:textId="6D808557" w:rsidR="005C3D4A" w:rsidRPr="005C3D4A" w:rsidRDefault="005C3D4A" w:rsidP="005C3D4A">
            <w:pPr>
              <w:spacing w:before="60" w:after="60"/>
              <w:jc w:val="center"/>
              <w:rPr>
                <w:rFonts w:asciiTheme="minorHAnsi" w:hAnsiTheme="minorHAnsi"/>
                <w:b/>
                <w:szCs w:val="22"/>
              </w:rPr>
            </w:pPr>
            <w:r w:rsidRPr="005C3D4A">
              <w:rPr>
                <w:rFonts w:asciiTheme="minorHAnsi" w:hAnsiTheme="minorHAnsi" w:cs="Arial"/>
                <w:b/>
              </w:rPr>
              <w:t>Details of Works</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19C571" w14:textId="77777777" w:rsidR="005C3D4A" w:rsidRPr="005C3D4A" w:rsidRDefault="005C3D4A" w:rsidP="005C3D4A">
            <w:pPr>
              <w:spacing w:before="60" w:after="60"/>
              <w:jc w:val="center"/>
              <w:rPr>
                <w:rFonts w:asciiTheme="minorHAnsi" w:hAnsiTheme="minorHAnsi" w:cs="Arial"/>
                <w:b/>
              </w:rPr>
            </w:pPr>
            <w:r w:rsidRPr="005C3D4A">
              <w:rPr>
                <w:rFonts w:asciiTheme="minorHAnsi" w:hAnsiTheme="minorHAnsi" w:cs="Arial"/>
                <w:b/>
              </w:rPr>
              <w:t>Building Permit/</w:t>
            </w:r>
          </w:p>
          <w:p w14:paraId="4BE3704C" w14:textId="20B8516D" w:rsidR="005C3D4A" w:rsidRPr="005C3D4A" w:rsidRDefault="005C3D4A" w:rsidP="005C3D4A">
            <w:pPr>
              <w:spacing w:before="60" w:after="60"/>
              <w:jc w:val="center"/>
              <w:rPr>
                <w:rFonts w:asciiTheme="minorHAnsi" w:hAnsiTheme="minorHAnsi"/>
                <w:b/>
                <w:szCs w:val="22"/>
              </w:rPr>
            </w:pPr>
            <w:r w:rsidRPr="005C3D4A">
              <w:rPr>
                <w:rFonts w:asciiTheme="minorHAnsi" w:hAnsiTheme="minorHAnsi" w:cs="Arial"/>
                <w:b/>
              </w:rPr>
              <w:t>Section 40 Number</w:t>
            </w: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6F57ED72" w14:textId="6DDF908A" w:rsidR="005C3D4A" w:rsidRPr="005C3D4A" w:rsidRDefault="005C3D4A" w:rsidP="005C3D4A">
            <w:pPr>
              <w:spacing w:before="60" w:after="60"/>
              <w:jc w:val="center"/>
              <w:rPr>
                <w:rFonts w:asciiTheme="minorHAnsi" w:hAnsiTheme="minorHAnsi"/>
                <w:b/>
                <w:szCs w:val="22"/>
              </w:rPr>
            </w:pPr>
            <w:r w:rsidRPr="005C3D4A">
              <w:rPr>
                <w:rFonts w:asciiTheme="minorHAnsi" w:hAnsiTheme="minorHAnsi" w:cs="Arial"/>
                <w:b/>
              </w:rPr>
              <w:t>Your role</w:t>
            </w:r>
          </w:p>
        </w:tc>
      </w:tr>
      <w:tr w:rsidR="005C3D4A" w:rsidRPr="00D94131" w14:paraId="7B14426D"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51E8A7B" w14:textId="77777777" w:rsidR="005C3D4A" w:rsidRPr="005C3D4A" w:rsidRDefault="005C3D4A" w:rsidP="005C3D4A">
            <w:pPr>
              <w:spacing w:before="60" w:after="60"/>
              <w:rPr>
                <w:rFonts w:asciiTheme="minorHAnsi" w:hAnsiTheme="minorHAnsi" w:cs="Arial"/>
                <w:b/>
                <w:i/>
                <w:sz w:val="20"/>
              </w:rPr>
            </w:pPr>
            <w:r w:rsidRPr="005C3D4A">
              <w:rPr>
                <w:rFonts w:asciiTheme="minorHAnsi" w:hAnsiTheme="minorHAnsi" w:cs="Arial"/>
                <w:b/>
                <w:i/>
                <w:sz w:val="20"/>
              </w:rPr>
              <w:t>Example</w:t>
            </w:r>
          </w:p>
          <w:p w14:paraId="625DAB62" w14:textId="4FB35DB6" w:rsidR="005C3D4A" w:rsidRPr="005C3D4A" w:rsidRDefault="005C3D4A" w:rsidP="005C3D4A">
            <w:pPr>
              <w:spacing w:before="60" w:after="60"/>
              <w:rPr>
                <w:rFonts w:asciiTheme="minorHAnsi" w:hAnsiTheme="minorHAnsi"/>
                <w:i/>
                <w:sz w:val="20"/>
                <w:szCs w:val="22"/>
              </w:rPr>
            </w:pPr>
            <w:r w:rsidRPr="005C3D4A">
              <w:rPr>
                <w:rFonts w:asciiTheme="minorHAnsi" w:hAnsiTheme="minorHAnsi" w:cs="Arial"/>
                <w:i/>
                <w:sz w:val="20"/>
              </w:rPr>
              <w:t>July 2007</w:t>
            </w: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1EECD6" w14:textId="77777777" w:rsidR="005C3D4A" w:rsidRPr="005C3D4A" w:rsidRDefault="005C3D4A" w:rsidP="005C3D4A">
            <w:pPr>
              <w:spacing w:before="60" w:after="60"/>
              <w:rPr>
                <w:rFonts w:asciiTheme="minorHAnsi" w:hAnsiTheme="minorHAnsi" w:cs="Arial"/>
                <w:i/>
                <w:sz w:val="20"/>
              </w:rPr>
            </w:pPr>
          </w:p>
          <w:p w14:paraId="3E84AE6F" w14:textId="50709200" w:rsidR="005C3D4A" w:rsidRPr="005C3D4A" w:rsidRDefault="005C3D4A" w:rsidP="005C3D4A">
            <w:pPr>
              <w:spacing w:before="60" w:after="60"/>
              <w:rPr>
                <w:rFonts w:asciiTheme="minorHAnsi" w:hAnsiTheme="minorHAnsi"/>
                <w:i/>
                <w:sz w:val="20"/>
                <w:szCs w:val="22"/>
              </w:rPr>
            </w:pPr>
            <w:r w:rsidRPr="005C3D4A">
              <w:rPr>
                <w:rFonts w:asciiTheme="minorHAnsi" w:hAnsiTheme="minorHAnsi" w:cs="Arial"/>
                <w:i/>
                <w:sz w:val="20"/>
              </w:rPr>
              <w:t>38 Cavenagh St Darwin</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9DF60D" w14:textId="77777777" w:rsidR="005C3D4A" w:rsidRPr="005C3D4A" w:rsidRDefault="005C3D4A" w:rsidP="005C3D4A">
            <w:pPr>
              <w:spacing w:before="60" w:after="60"/>
              <w:rPr>
                <w:rFonts w:asciiTheme="minorHAnsi" w:hAnsiTheme="minorHAnsi" w:cs="Arial"/>
                <w:i/>
                <w:sz w:val="20"/>
              </w:rPr>
            </w:pPr>
          </w:p>
          <w:p w14:paraId="33A851DA" w14:textId="0BF5015B" w:rsidR="005C3D4A" w:rsidRPr="005C3D4A" w:rsidRDefault="005C3D4A" w:rsidP="005C3D4A">
            <w:pPr>
              <w:spacing w:before="60" w:after="60"/>
              <w:rPr>
                <w:rFonts w:asciiTheme="minorHAnsi" w:hAnsiTheme="minorHAnsi"/>
                <w:i/>
                <w:sz w:val="20"/>
                <w:szCs w:val="22"/>
              </w:rPr>
            </w:pPr>
            <w:r w:rsidRPr="005C3D4A">
              <w:rPr>
                <w:rFonts w:asciiTheme="minorHAnsi" w:hAnsiTheme="minorHAnsi" w:cs="Arial"/>
                <w:i/>
                <w:sz w:val="20"/>
              </w:rPr>
              <w:t>3 bedroom ground level house</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141AF1D" w14:textId="77777777" w:rsidR="005C3D4A" w:rsidRPr="005C3D4A" w:rsidRDefault="005C3D4A" w:rsidP="005C3D4A">
            <w:pPr>
              <w:spacing w:before="60" w:after="60"/>
              <w:rPr>
                <w:rFonts w:asciiTheme="minorHAnsi" w:hAnsiTheme="minorHAnsi" w:cs="Arial"/>
                <w:i/>
                <w:sz w:val="20"/>
              </w:rPr>
            </w:pPr>
          </w:p>
          <w:p w14:paraId="5B58DE08" w14:textId="5FE7C812" w:rsidR="005C3D4A" w:rsidRPr="005C3D4A" w:rsidRDefault="005C3D4A" w:rsidP="005C3D4A">
            <w:pPr>
              <w:spacing w:before="60" w:after="60"/>
              <w:rPr>
                <w:rFonts w:asciiTheme="minorHAnsi" w:hAnsiTheme="minorHAnsi"/>
                <w:i/>
                <w:sz w:val="20"/>
                <w:szCs w:val="22"/>
              </w:rPr>
            </w:pPr>
            <w:r w:rsidRPr="005C3D4A">
              <w:rPr>
                <w:rFonts w:asciiTheme="minorHAnsi" w:hAnsiTheme="minorHAnsi" w:cs="Arial"/>
                <w:i/>
                <w:sz w:val="20"/>
              </w:rPr>
              <w:t>590/1460/2</w:t>
            </w: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59F340E4" w14:textId="77777777" w:rsidR="005C3D4A" w:rsidRPr="005C3D4A" w:rsidRDefault="005C3D4A" w:rsidP="005C3D4A">
            <w:pPr>
              <w:spacing w:before="60" w:after="60"/>
              <w:rPr>
                <w:rFonts w:asciiTheme="minorHAnsi" w:hAnsiTheme="minorHAnsi" w:cs="Arial"/>
                <w:i/>
                <w:sz w:val="20"/>
              </w:rPr>
            </w:pPr>
          </w:p>
          <w:p w14:paraId="7B4AAE79" w14:textId="75F71A32" w:rsidR="005C3D4A" w:rsidRPr="005C3D4A" w:rsidRDefault="005C3D4A" w:rsidP="005C3D4A">
            <w:pPr>
              <w:spacing w:before="60" w:after="60"/>
              <w:rPr>
                <w:rFonts w:asciiTheme="minorHAnsi" w:hAnsiTheme="minorHAnsi"/>
                <w:i/>
                <w:sz w:val="20"/>
                <w:szCs w:val="22"/>
              </w:rPr>
            </w:pPr>
            <w:r>
              <w:rPr>
                <w:rFonts w:asciiTheme="minorHAnsi" w:hAnsiTheme="minorHAnsi" w:cs="Arial"/>
                <w:i/>
                <w:sz w:val="20"/>
              </w:rPr>
              <w:t>P</w:t>
            </w:r>
            <w:r w:rsidRPr="005C3D4A">
              <w:rPr>
                <w:rFonts w:asciiTheme="minorHAnsi" w:hAnsiTheme="minorHAnsi" w:cs="Arial"/>
                <w:i/>
                <w:sz w:val="20"/>
              </w:rPr>
              <w:t>rincipal building contractor</w:t>
            </w:r>
          </w:p>
        </w:tc>
      </w:tr>
      <w:tr w:rsidR="005C3D4A" w:rsidRPr="00D94131" w14:paraId="4CF2600D"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A1914"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F0CB0A"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34DA3F"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6A55B50"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0ACB6ED" w14:textId="77777777" w:rsidR="005C3D4A" w:rsidRPr="005C3D4A" w:rsidRDefault="005C3D4A" w:rsidP="005C3D4A">
            <w:pPr>
              <w:spacing w:before="60" w:after="60"/>
              <w:rPr>
                <w:rFonts w:asciiTheme="minorHAnsi" w:hAnsiTheme="minorHAnsi"/>
                <w:szCs w:val="22"/>
              </w:rPr>
            </w:pPr>
          </w:p>
        </w:tc>
      </w:tr>
      <w:tr w:rsidR="005C3D4A" w:rsidRPr="00D94131" w14:paraId="6C7F349C"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2E7857"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CB9884"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8500D5"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7DAD64"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871B024" w14:textId="77777777" w:rsidR="005C3D4A" w:rsidRPr="005C3D4A" w:rsidRDefault="005C3D4A" w:rsidP="005C3D4A">
            <w:pPr>
              <w:spacing w:before="60" w:after="60"/>
              <w:rPr>
                <w:rFonts w:asciiTheme="minorHAnsi" w:hAnsiTheme="minorHAnsi"/>
                <w:szCs w:val="22"/>
              </w:rPr>
            </w:pPr>
          </w:p>
        </w:tc>
      </w:tr>
      <w:tr w:rsidR="005C3D4A" w:rsidRPr="00D94131" w14:paraId="65974C92"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0E8315"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C785FC"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8A54926"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F3FF6A"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69A395D" w14:textId="77777777" w:rsidR="005C3D4A" w:rsidRPr="005C3D4A" w:rsidRDefault="005C3D4A" w:rsidP="005C3D4A">
            <w:pPr>
              <w:spacing w:before="60" w:after="60"/>
              <w:rPr>
                <w:rFonts w:asciiTheme="minorHAnsi" w:hAnsiTheme="minorHAnsi"/>
                <w:szCs w:val="22"/>
              </w:rPr>
            </w:pPr>
          </w:p>
        </w:tc>
      </w:tr>
      <w:tr w:rsidR="005C3D4A" w:rsidRPr="00D94131" w14:paraId="772D9247"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E20EFF4"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A21851"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F277AE"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6226E"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8C3B618" w14:textId="77777777" w:rsidR="005C3D4A" w:rsidRPr="005C3D4A" w:rsidRDefault="005C3D4A" w:rsidP="005C3D4A">
            <w:pPr>
              <w:spacing w:before="60" w:after="60"/>
              <w:rPr>
                <w:rFonts w:asciiTheme="minorHAnsi" w:hAnsiTheme="minorHAnsi"/>
                <w:szCs w:val="22"/>
              </w:rPr>
            </w:pPr>
          </w:p>
        </w:tc>
      </w:tr>
      <w:tr w:rsidR="005C3D4A" w:rsidRPr="00D94131" w14:paraId="7573BE63"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23FDCFE"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0DA808"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3FAFE3"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4B6578"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1806371" w14:textId="77777777" w:rsidR="005C3D4A" w:rsidRPr="005C3D4A" w:rsidRDefault="005C3D4A" w:rsidP="005C3D4A">
            <w:pPr>
              <w:spacing w:before="60" w:after="60"/>
              <w:rPr>
                <w:rFonts w:asciiTheme="minorHAnsi" w:hAnsiTheme="minorHAnsi"/>
                <w:szCs w:val="22"/>
              </w:rPr>
            </w:pPr>
          </w:p>
        </w:tc>
      </w:tr>
      <w:tr w:rsidR="005C3D4A" w:rsidRPr="00D94131" w14:paraId="37405D70"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D29ECD"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22E163"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220124"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92B71E"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F87C940" w14:textId="77777777" w:rsidR="005C3D4A" w:rsidRPr="005C3D4A" w:rsidRDefault="005C3D4A" w:rsidP="005C3D4A">
            <w:pPr>
              <w:spacing w:before="60" w:after="60"/>
              <w:rPr>
                <w:rFonts w:asciiTheme="minorHAnsi" w:hAnsiTheme="minorHAnsi"/>
                <w:szCs w:val="22"/>
              </w:rPr>
            </w:pPr>
          </w:p>
        </w:tc>
      </w:tr>
      <w:tr w:rsidR="005C3D4A" w:rsidRPr="00D94131" w14:paraId="56441F62"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9DF602"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38ADC"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306E8A"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0D6B77"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9E08B13" w14:textId="77777777" w:rsidR="005C3D4A" w:rsidRPr="005C3D4A" w:rsidRDefault="005C3D4A" w:rsidP="005C3D4A">
            <w:pPr>
              <w:spacing w:before="60" w:after="60"/>
              <w:rPr>
                <w:rFonts w:asciiTheme="minorHAnsi" w:hAnsiTheme="minorHAnsi"/>
                <w:szCs w:val="22"/>
              </w:rPr>
            </w:pPr>
          </w:p>
        </w:tc>
      </w:tr>
      <w:tr w:rsidR="005C3D4A" w:rsidRPr="00D94131" w14:paraId="01E24657"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E9CEF6"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B56A97"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87300"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00A808"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73B1D5E" w14:textId="77777777" w:rsidR="005C3D4A" w:rsidRPr="005C3D4A" w:rsidRDefault="005C3D4A" w:rsidP="005C3D4A">
            <w:pPr>
              <w:spacing w:before="60" w:after="60"/>
              <w:rPr>
                <w:rFonts w:asciiTheme="minorHAnsi" w:hAnsiTheme="minorHAnsi"/>
                <w:szCs w:val="22"/>
              </w:rPr>
            </w:pPr>
          </w:p>
        </w:tc>
      </w:tr>
      <w:tr w:rsidR="005C3D4A" w:rsidRPr="00D94131" w14:paraId="3226350C"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1422FD"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3280"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9A3C6A"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0C7864"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0734B8E" w14:textId="77777777" w:rsidR="005C3D4A" w:rsidRPr="005C3D4A" w:rsidRDefault="005C3D4A" w:rsidP="005C3D4A">
            <w:pPr>
              <w:spacing w:before="60" w:after="60"/>
              <w:rPr>
                <w:rFonts w:asciiTheme="minorHAnsi" w:hAnsiTheme="minorHAnsi"/>
                <w:szCs w:val="22"/>
              </w:rPr>
            </w:pPr>
          </w:p>
        </w:tc>
      </w:tr>
      <w:tr w:rsidR="005C3D4A" w:rsidRPr="00D94131" w14:paraId="3EA3FFE4"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68234E"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1F4F69"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52896F"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6F3002"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391778C" w14:textId="77777777" w:rsidR="005C3D4A" w:rsidRPr="005C3D4A" w:rsidRDefault="005C3D4A" w:rsidP="005C3D4A">
            <w:pPr>
              <w:spacing w:before="60" w:after="60"/>
              <w:rPr>
                <w:rFonts w:asciiTheme="minorHAnsi" w:hAnsiTheme="minorHAnsi"/>
                <w:szCs w:val="22"/>
              </w:rPr>
            </w:pPr>
          </w:p>
        </w:tc>
      </w:tr>
      <w:tr w:rsidR="005C3D4A" w:rsidRPr="00D94131" w14:paraId="0A9B2413"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273697"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7661A31"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87A097"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328CADF"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EFBBD55" w14:textId="77777777" w:rsidR="005C3D4A" w:rsidRPr="005C3D4A" w:rsidRDefault="005C3D4A" w:rsidP="005C3D4A">
            <w:pPr>
              <w:spacing w:before="60" w:after="60"/>
              <w:rPr>
                <w:rFonts w:asciiTheme="minorHAnsi" w:hAnsiTheme="minorHAnsi"/>
                <w:szCs w:val="22"/>
              </w:rPr>
            </w:pPr>
          </w:p>
        </w:tc>
      </w:tr>
      <w:tr w:rsidR="005C3D4A" w:rsidRPr="00D94131" w14:paraId="653047B3"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B959DA"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B8F143"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EE7CEB"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3B0E86"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9A90BA2" w14:textId="77777777" w:rsidR="005C3D4A" w:rsidRPr="005C3D4A" w:rsidRDefault="005C3D4A" w:rsidP="005C3D4A">
            <w:pPr>
              <w:spacing w:before="60" w:after="60"/>
              <w:rPr>
                <w:rFonts w:asciiTheme="minorHAnsi" w:hAnsiTheme="minorHAnsi"/>
                <w:szCs w:val="22"/>
              </w:rPr>
            </w:pPr>
          </w:p>
        </w:tc>
      </w:tr>
      <w:tr w:rsidR="005C3D4A" w:rsidRPr="00D94131" w14:paraId="74797220"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910DB6"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C7F355"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8A3F9E"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B791A6"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95B73E1" w14:textId="77777777" w:rsidR="005C3D4A" w:rsidRPr="005C3D4A" w:rsidRDefault="005C3D4A" w:rsidP="005C3D4A">
            <w:pPr>
              <w:spacing w:before="60" w:after="60"/>
              <w:rPr>
                <w:rFonts w:asciiTheme="minorHAnsi" w:hAnsiTheme="minorHAnsi"/>
                <w:szCs w:val="22"/>
              </w:rPr>
            </w:pPr>
          </w:p>
        </w:tc>
      </w:tr>
      <w:tr w:rsidR="005C3D4A" w:rsidRPr="00D94131" w14:paraId="3BCDB740"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D476C8"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DDB1B1"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5981FC"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DCA925"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451A903" w14:textId="77777777" w:rsidR="005C3D4A" w:rsidRPr="005C3D4A" w:rsidRDefault="005C3D4A" w:rsidP="005C3D4A">
            <w:pPr>
              <w:spacing w:before="60" w:after="60"/>
              <w:rPr>
                <w:rFonts w:asciiTheme="minorHAnsi" w:hAnsiTheme="minorHAnsi"/>
                <w:szCs w:val="22"/>
              </w:rPr>
            </w:pPr>
          </w:p>
        </w:tc>
      </w:tr>
      <w:tr w:rsidR="005C3D4A" w:rsidRPr="00D94131" w14:paraId="5E208D9A" w14:textId="77777777" w:rsidTr="005C3D4A">
        <w:trPr>
          <w:trHeight w:val="278"/>
        </w:trPr>
        <w:tc>
          <w:tcPr>
            <w:tcW w:w="146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5DC1A" w14:textId="77777777" w:rsidR="005C3D4A" w:rsidRPr="005C3D4A" w:rsidRDefault="005C3D4A" w:rsidP="005C3D4A">
            <w:pPr>
              <w:spacing w:before="60" w:after="60"/>
              <w:rPr>
                <w:rFonts w:asciiTheme="minorHAnsi" w:hAnsiTheme="minorHAnsi"/>
                <w:szCs w:val="22"/>
              </w:rPr>
            </w:pPr>
          </w:p>
        </w:tc>
        <w:tc>
          <w:tcPr>
            <w:tcW w:w="36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A98E84"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2CD12DB"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059182E"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5014E2A" w14:textId="77777777" w:rsidR="005C3D4A" w:rsidRPr="005C3D4A" w:rsidRDefault="005C3D4A" w:rsidP="005C3D4A">
            <w:pPr>
              <w:spacing w:before="60" w:after="60"/>
              <w:rPr>
                <w:rFonts w:asciiTheme="minorHAnsi" w:hAnsiTheme="minorHAnsi"/>
                <w:szCs w:val="22"/>
              </w:rPr>
            </w:pPr>
          </w:p>
        </w:tc>
      </w:tr>
    </w:tbl>
    <w:p w14:paraId="55F063B4" w14:textId="77777777" w:rsidR="005C3D4A" w:rsidRDefault="005C3D4A" w:rsidP="0087013C"/>
    <w:sectPr w:rsidR="005C3D4A" w:rsidSect="005C3D4A">
      <w:footerReference w:type="first" r:id="rId15"/>
      <w:pgSz w:w="16838" w:h="11906" w:orient="landscape" w:code="9"/>
      <w:pgMar w:top="794" w:right="568" w:bottom="794" w:left="567"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538D" w14:textId="77777777" w:rsidR="00383842" w:rsidRDefault="00383842" w:rsidP="007332FF">
      <w:r>
        <w:separator/>
      </w:r>
    </w:p>
  </w:endnote>
  <w:endnote w:type="continuationSeparator" w:id="0">
    <w:p w14:paraId="435C22BE" w14:textId="77777777" w:rsidR="00383842" w:rsidRDefault="0038384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E28DB" w:rsidRPr="00132658" w14:paraId="61613C60" w14:textId="77777777" w:rsidTr="005C15BF">
      <w:trPr>
        <w:cantSplit/>
        <w:trHeight w:hRule="exact" w:val="850"/>
      </w:trPr>
      <w:tc>
        <w:tcPr>
          <w:tcW w:w="10318" w:type="dxa"/>
          <w:vAlign w:val="bottom"/>
        </w:tcPr>
        <w:p w14:paraId="50E3C170" w14:textId="77777777" w:rsidR="00AE28DB" w:rsidRPr="001B3D22" w:rsidRDefault="00AE28DB" w:rsidP="00F53A58">
          <w:pPr>
            <w:spacing w:after="0"/>
            <w:rPr>
              <w:rStyle w:val="PageNumber"/>
            </w:rPr>
          </w:pPr>
          <w:r w:rsidRPr="00E77D8C">
            <w:rPr>
              <w:rStyle w:val="PageNumber"/>
              <w:sz w:val="20"/>
            </w:rPr>
            <w:t xml:space="preserve">Northern Territory of Australia – Building Practitioners Board </w:t>
          </w:r>
        </w:p>
        <w:p w14:paraId="4C80B929" w14:textId="0FEF1BB2" w:rsidR="00AE28DB" w:rsidRDefault="00383842"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7-27T00:00:00Z">
                <w:dateFormat w:val="d MMMM yyyy"/>
                <w:lid w:val="en-AU"/>
                <w:storeMappedDataAs w:val="dateTime"/>
                <w:calendar w:val="gregorian"/>
              </w:date>
            </w:sdtPr>
            <w:sdtEndPr>
              <w:rPr>
                <w:rStyle w:val="PageNumber"/>
              </w:rPr>
            </w:sdtEndPr>
            <w:sdtContent>
              <w:r w:rsidR="00AE28DB">
                <w:rPr>
                  <w:rStyle w:val="PageNumber"/>
                </w:rPr>
                <w:t>27 July 2022</w:t>
              </w:r>
            </w:sdtContent>
          </w:sdt>
          <w:r w:rsidR="00AE28DB">
            <w:rPr>
              <w:rStyle w:val="PageNumber"/>
            </w:rPr>
            <w:t xml:space="preserve"> | Version 3.0</w:t>
          </w:r>
        </w:p>
        <w:p w14:paraId="014C262D" w14:textId="42A680AF" w:rsidR="00AE28DB" w:rsidRPr="00AC4488" w:rsidRDefault="00AE28DB"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56D1B">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56D1B">
            <w:rPr>
              <w:rStyle w:val="PageNumber"/>
              <w:noProof/>
            </w:rPr>
            <w:t>8</w:t>
          </w:r>
          <w:r w:rsidRPr="00AC4488">
            <w:rPr>
              <w:rStyle w:val="PageNumber"/>
            </w:rPr>
            <w:fldChar w:fldCharType="end"/>
          </w:r>
        </w:p>
      </w:tc>
    </w:tr>
  </w:tbl>
  <w:p w14:paraId="6A561946" w14:textId="77777777" w:rsidR="00AE28DB" w:rsidRPr="00B11C67" w:rsidRDefault="00AE28DB"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93"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593"/>
    </w:tblGrid>
    <w:tr w:rsidR="00AE28DB" w:rsidRPr="00132658" w14:paraId="261E7D0F" w14:textId="77777777" w:rsidTr="005C3D4A">
      <w:trPr>
        <w:cantSplit/>
        <w:trHeight w:hRule="exact" w:val="850"/>
      </w:trPr>
      <w:tc>
        <w:tcPr>
          <w:tcW w:w="15593" w:type="dxa"/>
          <w:vAlign w:val="bottom"/>
        </w:tcPr>
        <w:p w14:paraId="59E8E8AC" w14:textId="77777777" w:rsidR="00AE28DB" w:rsidRPr="001B3D22" w:rsidRDefault="00AE28DB" w:rsidP="00F53A58">
          <w:pPr>
            <w:spacing w:after="0"/>
            <w:rPr>
              <w:rStyle w:val="PageNumber"/>
            </w:rPr>
          </w:pPr>
          <w:r>
            <w:rPr>
              <w:noProof/>
              <w:sz w:val="19"/>
              <w:lang w:eastAsia="en-AU"/>
            </w:rPr>
            <w:drawing>
              <wp:anchor distT="0" distB="0" distL="114300" distR="114300" simplePos="0" relativeHeight="251664384" behindDoc="0" locked="0" layoutInCell="1" allowOverlap="1" wp14:anchorId="4EFA89D1" wp14:editId="538E3264">
                <wp:simplePos x="0" y="0"/>
                <wp:positionH relativeFrom="column">
                  <wp:posOffset>5136515</wp:posOffset>
                </wp:positionH>
                <wp:positionV relativeFrom="margin">
                  <wp:posOffset>-20320</wp:posOffset>
                </wp:positionV>
                <wp:extent cx="1224915" cy="436245"/>
                <wp:effectExtent l="0" t="0" r="0" b="1905"/>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Pr>
              <w:rStyle w:val="PageNumber"/>
            </w:rPr>
            <w:t>Northern Territory of Australia – Building Practitioners Board</w:t>
          </w:r>
        </w:p>
        <w:p w14:paraId="5732E434" w14:textId="4F955F14" w:rsidR="00AE28DB" w:rsidRDefault="00383842"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7-27T00:00:00Z">
                <w:dateFormat w:val="d MMMM yyyy"/>
                <w:lid w:val="en-AU"/>
                <w:storeMappedDataAs w:val="dateTime"/>
                <w:calendar w:val="gregorian"/>
              </w:date>
            </w:sdtPr>
            <w:sdtEndPr>
              <w:rPr>
                <w:rStyle w:val="PageNumber"/>
              </w:rPr>
            </w:sdtEndPr>
            <w:sdtContent>
              <w:r w:rsidR="00AE28DB">
                <w:rPr>
                  <w:rStyle w:val="PageNumber"/>
                </w:rPr>
                <w:t>27 July 2022</w:t>
              </w:r>
            </w:sdtContent>
          </w:sdt>
          <w:r w:rsidR="00AE28DB">
            <w:rPr>
              <w:rStyle w:val="PageNumber"/>
            </w:rPr>
            <w:t xml:space="preserve"> | Version 3.0</w:t>
          </w:r>
        </w:p>
        <w:p w14:paraId="566970F0" w14:textId="321060F9" w:rsidR="00AE28DB" w:rsidRPr="00AC4488" w:rsidRDefault="00AE28DB"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56D1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56D1B">
            <w:rPr>
              <w:rStyle w:val="PageNumber"/>
              <w:noProof/>
            </w:rPr>
            <w:t>8</w:t>
          </w:r>
          <w:r w:rsidRPr="00AC4488">
            <w:rPr>
              <w:rStyle w:val="PageNumber"/>
            </w:rPr>
            <w:fldChar w:fldCharType="end"/>
          </w:r>
        </w:p>
      </w:tc>
    </w:tr>
  </w:tbl>
  <w:p w14:paraId="7AB06211" w14:textId="77777777" w:rsidR="00AE28DB" w:rsidRPr="00B11C67" w:rsidRDefault="00AE28DB" w:rsidP="00334742">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3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61"/>
      <w:gridCol w:w="2577"/>
    </w:tblGrid>
    <w:tr w:rsidR="00AE28DB" w:rsidRPr="00132658" w14:paraId="46F50423" w14:textId="77777777" w:rsidTr="00AE28DB">
      <w:trPr>
        <w:cantSplit/>
        <w:trHeight w:hRule="exact" w:val="869"/>
      </w:trPr>
      <w:tc>
        <w:tcPr>
          <w:tcW w:w="12661" w:type="dxa"/>
          <w:vAlign w:val="bottom"/>
        </w:tcPr>
        <w:p w14:paraId="04560E0D" w14:textId="77777777" w:rsidR="00AE28DB" w:rsidRPr="001B3D22" w:rsidRDefault="00AE28DB" w:rsidP="002A5F14">
          <w:pPr>
            <w:spacing w:after="0"/>
            <w:rPr>
              <w:rStyle w:val="PageNumber"/>
            </w:rPr>
          </w:pPr>
          <w:r w:rsidRPr="00E77D8C">
            <w:rPr>
              <w:rStyle w:val="PageNumber"/>
              <w:sz w:val="20"/>
            </w:rPr>
            <w:t xml:space="preserve">Northern Territory of Australia – Building Practitioners Board </w:t>
          </w:r>
        </w:p>
        <w:p w14:paraId="7465ABC9" w14:textId="6CC9DC9E" w:rsidR="00AE28DB" w:rsidRPr="00CE6614" w:rsidRDefault="00383842" w:rsidP="002A5F14">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27T00:00:00Z">
                <w:dateFormat w:val="d MMMM yyyy"/>
                <w:lid w:val="en-AU"/>
                <w:storeMappedDataAs w:val="dateTime"/>
                <w:calendar w:val="gregorian"/>
              </w:date>
            </w:sdtPr>
            <w:sdtEndPr>
              <w:rPr>
                <w:rStyle w:val="PageNumber"/>
              </w:rPr>
            </w:sdtEndPr>
            <w:sdtContent>
              <w:r w:rsidR="00AE28DB">
                <w:rPr>
                  <w:rStyle w:val="PageNumber"/>
                </w:rPr>
                <w:t>27 July 2022</w:t>
              </w:r>
            </w:sdtContent>
          </w:sdt>
          <w:r w:rsidR="00AE28DB" w:rsidRPr="00CE6614">
            <w:rPr>
              <w:rStyle w:val="PageNumber"/>
            </w:rPr>
            <w:t xml:space="preserve"> | </w:t>
          </w:r>
          <w:r w:rsidR="00AE28DB">
            <w:rPr>
              <w:rStyle w:val="PageNumber"/>
            </w:rPr>
            <w:t>Version 3.0</w:t>
          </w:r>
        </w:p>
        <w:p w14:paraId="7B7C3E85" w14:textId="3818D6B8" w:rsidR="00AE28DB" w:rsidRPr="00CE30CF" w:rsidRDefault="00AE28DB" w:rsidP="002A5F1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56D1B">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56D1B">
            <w:rPr>
              <w:rStyle w:val="PageNumber"/>
              <w:noProof/>
            </w:rPr>
            <w:t>8</w:t>
          </w:r>
          <w:r w:rsidRPr="00AC4488">
            <w:rPr>
              <w:rStyle w:val="PageNumber"/>
            </w:rPr>
            <w:fldChar w:fldCharType="end"/>
          </w:r>
        </w:p>
      </w:tc>
      <w:tc>
        <w:tcPr>
          <w:tcW w:w="2577" w:type="dxa"/>
          <w:vAlign w:val="bottom"/>
        </w:tcPr>
        <w:p w14:paraId="687761EF" w14:textId="53820A7A" w:rsidR="00AE28DB" w:rsidRPr="001E14EB" w:rsidRDefault="00AE28DB" w:rsidP="002A5F14">
          <w:pPr>
            <w:spacing w:after="0"/>
            <w:jc w:val="right"/>
          </w:pPr>
          <w:r w:rsidRPr="00785C24">
            <w:rPr>
              <w:rStyle w:val="PageNumber"/>
              <w:noProof/>
              <w:lang w:eastAsia="en-AU"/>
            </w:rPr>
            <w:t xml:space="preserve"> </w:t>
          </w:r>
        </w:p>
      </w:tc>
    </w:tr>
  </w:tbl>
  <w:p w14:paraId="34FC197C" w14:textId="77777777" w:rsidR="00AE28DB" w:rsidRPr="00B11C67" w:rsidRDefault="00AE28DB"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0DE17" w14:textId="77777777" w:rsidR="00383842" w:rsidRDefault="00383842" w:rsidP="007332FF">
      <w:r>
        <w:separator/>
      </w:r>
    </w:p>
  </w:footnote>
  <w:footnote w:type="continuationSeparator" w:id="0">
    <w:p w14:paraId="30DBBF5C" w14:textId="77777777" w:rsidR="00383842" w:rsidRDefault="0038384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4665" w14:textId="77777777" w:rsidR="00AE28DB" w:rsidRPr="00162207" w:rsidRDefault="00383842" w:rsidP="00FB3CC5">
    <w:pPr>
      <w:pStyle w:val="Header"/>
    </w:pPr>
    <w:sdt>
      <w:sdtPr>
        <w:rPr>
          <w:rStyle w:val="HeaderChar"/>
          <w:i/>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E28DB" w:rsidRPr="002A4BA9">
          <w:rPr>
            <w:rStyle w:val="HeaderChar"/>
            <w:i/>
          </w:rPr>
          <w:t>Section 24E of the Building Act 1993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B59C" w14:textId="77777777" w:rsidR="00AE28DB" w:rsidRPr="00D30BE8" w:rsidRDefault="00383842" w:rsidP="00734414">
    <w:pPr>
      <w:pStyle w:val="Title"/>
      <w:jc w:val="right"/>
      <w:rPr>
        <w:bCs w:val="0"/>
        <w:sz w:val="44"/>
        <w:szCs w:val="44"/>
      </w:rPr>
    </w:pPr>
    <w:sdt>
      <w:sdtPr>
        <w:rPr>
          <w:i/>
          <w:sz w:val="22"/>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AE28DB">
          <w:rPr>
            <w:i/>
            <w:sz w:val="22"/>
            <w:szCs w:val="44"/>
          </w:rPr>
          <w:t>Section 24E of the Building Act 1993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63B"/>
    <w:multiLevelType w:val="hybridMultilevel"/>
    <w:tmpl w:val="4A30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D206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CBE178A"/>
    <w:multiLevelType w:val="hybridMultilevel"/>
    <w:tmpl w:val="94D0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7B00B6"/>
    <w:multiLevelType w:val="hybridMultilevel"/>
    <w:tmpl w:val="C366A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4FF66549"/>
    <w:multiLevelType w:val="hybridMultilevel"/>
    <w:tmpl w:val="E600556C"/>
    <w:lvl w:ilvl="0" w:tplc="0C090001">
      <w:start w:val="1"/>
      <w:numFmt w:val="bullet"/>
      <w:lvlText w:val=""/>
      <w:lvlJc w:val="left"/>
      <w:pPr>
        <w:ind w:left="9149" w:hanging="360"/>
      </w:pPr>
      <w:rPr>
        <w:rFonts w:ascii="Symbol" w:hAnsi="Symbol" w:hint="default"/>
      </w:rPr>
    </w:lvl>
    <w:lvl w:ilvl="1" w:tplc="0C090003" w:tentative="1">
      <w:start w:val="1"/>
      <w:numFmt w:val="bullet"/>
      <w:lvlText w:val="o"/>
      <w:lvlJc w:val="left"/>
      <w:pPr>
        <w:ind w:left="9869" w:hanging="360"/>
      </w:pPr>
      <w:rPr>
        <w:rFonts w:ascii="Courier New" w:hAnsi="Courier New" w:cs="Courier New" w:hint="default"/>
      </w:rPr>
    </w:lvl>
    <w:lvl w:ilvl="2" w:tplc="0C090005" w:tentative="1">
      <w:start w:val="1"/>
      <w:numFmt w:val="bullet"/>
      <w:lvlText w:val=""/>
      <w:lvlJc w:val="left"/>
      <w:pPr>
        <w:ind w:left="10589" w:hanging="360"/>
      </w:pPr>
      <w:rPr>
        <w:rFonts w:ascii="Wingdings" w:hAnsi="Wingdings" w:hint="default"/>
      </w:rPr>
    </w:lvl>
    <w:lvl w:ilvl="3" w:tplc="0C090001" w:tentative="1">
      <w:start w:val="1"/>
      <w:numFmt w:val="bullet"/>
      <w:lvlText w:val=""/>
      <w:lvlJc w:val="left"/>
      <w:pPr>
        <w:ind w:left="11309" w:hanging="360"/>
      </w:pPr>
      <w:rPr>
        <w:rFonts w:ascii="Symbol" w:hAnsi="Symbol" w:hint="default"/>
      </w:rPr>
    </w:lvl>
    <w:lvl w:ilvl="4" w:tplc="0C090003" w:tentative="1">
      <w:start w:val="1"/>
      <w:numFmt w:val="bullet"/>
      <w:lvlText w:val="o"/>
      <w:lvlJc w:val="left"/>
      <w:pPr>
        <w:ind w:left="12029" w:hanging="360"/>
      </w:pPr>
      <w:rPr>
        <w:rFonts w:ascii="Courier New" w:hAnsi="Courier New" w:cs="Courier New" w:hint="default"/>
      </w:rPr>
    </w:lvl>
    <w:lvl w:ilvl="5" w:tplc="0C090005" w:tentative="1">
      <w:start w:val="1"/>
      <w:numFmt w:val="bullet"/>
      <w:lvlText w:val=""/>
      <w:lvlJc w:val="left"/>
      <w:pPr>
        <w:ind w:left="12749" w:hanging="360"/>
      </w:pPr>
      <w:rPr>
        <w:rFonts w:ascii="Wingdings" w:hAnsi="Wingdings" w:hint="default"/>
      </w:rPr>
    </w:lvl>
    <w:lvl w:ilvl="6" w:tplc="0C090001" w:tentative="1">
      <w:start w:val="1"/>
      <w:numFmt w:val="bullet"/>
      <w:lvlText w:val=""/>
      <w:lvlJc w:val="left"/>
      <w:pPr>
        <w:ind w:left="13469" w:hanging="360"/>
      </w:pPr>
      <w:rPr>
        <w:rFonts w:ascii="Symbol" w:hAnsi="Symbol" w:hint="default"/>
      </w:rPr>
    </w:lvl>
    <w:lvl w:ilvl="7" w:tplc="0C090003" w:tentative="1">
      <w:start w:val="1"/>
      <w:numFmt w:val="bullet"/>
      <w:lvlText w:val="o"/>
      <w:lvlJc w:val="left"/>
      <w:pPr>
        <w:ind w:left="14189" w:hanging="360"/>
      </w:pPr>
      <w:rPr>
        <w:rFonts w:ascii="Courier New" w:hAnsi="Courier New" w:cs="Courier New" w:hint="default"/>
      </w:rPr>
    </w:lvl>
    <w:lvl w:ilvl="8" w:tplc="0C090005" w:tentative="1">
      <w:start w:val="1"/>
      <w:numFmt w:val="bullet"/>
      <w:lvlText w:val=""/>
      <w:lvlJc w:val="left"/>
      <w:pPr>
        <w:ind w:left="14909"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7534A3C"/>
    <w:multiLevelType w:val="hybridMultilevel"/>
    <w:tmpl w:val="182CB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6E1432"/>
    <w:multiLevelType w:val="hybridMultilevel"/>
    <w:tmpl w:val="EC9EF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8ED1882"/>
    <w:multiLevelType w:val="hybridMultilevel"/>
    <w:tmpl w:val="AEFA3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1"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E0A0D38"/>
    <w:multiLevelType w:val="hybridMultilevel"/>
    <w:tmpl w:val="65747280"/>
    <w:lvl w:ilvl="0" w:tplc="48F40A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9"/>
  </w:num>
  <w:num w:numId="4">
    <w:abstractNumId w:val="43"/>
  </w:num>
  <w:num w:numId="5">
    <w:abstractNumId w:val="30"/>
  </w:num>
  <w:num w:numId="6">
    <w:abstractNumId w:val="14"/>
  </w:num>
  <w:num w:numId="7">
    <w:abstractNumId w:val="46"/>
  </w:num>
  <w:num w:numId="8">
    <w:abstractNumId w:val="27"/>
  </w:num>
  <w:num w:numId="9">
    <w:abstractNumId w:val="68"/>
  </w:num>
  <w:num w:numId="10">
    <w:abstractNumId w:val="38"/>
  </w:num>
  <w:num w:numId="11">
    <w:abstractNumId w:val="62"/>
  </w:num>
  <w:num w:numId="12">
    <w:abstractNumId w:val="10"/>
  </w:num>
  <w:num w:numId="13">
    <w:abstractNumId w:val="39"/>
  </w:num>
  <w:num w:numId="14">
    <w:abstractNumId w:val="22"/>
  </w:num>
  <w:num w:numId="15">
    <w:abstractNumId w:val="70"/>
  </w:num>
  <w:num w:numId="16">
    <w:abstractNumId w:val="63"/>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1"/>
  </w:num>
  <w:num w:numId="21">
    <w:abstractNumId w:val="24"/>
  </w:num>
  <w:num w:numId="22">
    <w:abstractNumId w:val="58"/>
  </w:num>
  <w:num w:numId="23">
    <w:abstractNumId w:val="71"/>
  </w:num>
  <w:num w:numId="24">
    <w:abstractNumId w:val="23"/>
  </w:num>
  <w:num w:numId="25">
    <w:abstractNumId w:val="11"/>
  </w:num>
  <w:num w:numId="26">
    <w:abstractNumId w:val="7"/>
  </w:num>
  <w:num w:numId="27">
    <w:abstractNumId w:val="57"/>
  </w:num>
  <w:num w:numId="28">
    <w:abstractNumId w:val="15"/>
  </w:num>
  <w:num w:numId="29">
    <w:abstractNumId w:val="54"/>
  </w:num>
  <w:num w:numId="30">
    <w:abstractNumId w:val="67"/>
  </w:num>
  <w:num w:numId="31">
    <w:abstractNumId w:val="8"/>
  </w:num>
  <w:num w:numId="32">
    <w:abstractNumId w:val="40"/>
  </w:num>
  <w:num w:numId="33">
    <w:abstractNumId w:val="28"/>
  </w:num>
  <w:num w:numId="34">
    <w:abstractNumId w:val="73"/>
  </w:num>
  <w:num w:numId="35">
    <w:abstractNumId w:val="64"/>
  </w:num>
  <w:num w:numId="36">
    <w:abstractNumId w:val="3"/>
  </w:num>
  <w:num w:numId="37">
    <w:abstractNumId w:val="20"/>
  </w:num>
  <w:num w:numId="38">
    <w:abstractNumId w:val="47"/>
  </w:num>
  <w:num w:numId="39">
    <w:abstractNumId w:val="29"/>
  </w:num>
  <w:num w:numId="40">
    <w:abstractNumId w:val="42"/>
  </w:num>
  <w:num w:numId="41">
    <w:abstractNumId w:val="45"/>
  </w:num>
  <w:num w:numId="42">
    <w:abstractNumId w:val="55"/>
  </w:num>
  <w:num w:numId="43">
    <w:abstractNumId w:val="72"/>
  </w:num>
  <w:num w:numId="44">
    <w:abstractNumId w:val="50"/>
  </w:num>
  <w:num w:numId="45">
    <w:abstractNumId w:val="31"/>
  </w:num>
  <w:num w:numId="46">
    <w:abstractNumId w:val="59"/>
  </w:num>
  <w:num w:numId="47">
    <w:abstractNumId w:val="0"/>
  </w:num>
  <w:num w:numId="48">
    <w:abstractNumId w:val="60"/>
  </w:num>
  <w:num w:numId="49">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07BEF"/>
    <w:rsid w:val="00010665"/>
    <w:rsid w:val="00011817"/>
    <w:rsid w:val="0001748E"/>
    <w:rsid w:val="00020347"/>
    <w:rsid w:val="00021CBC"/>
    <w:rsid w:val="0002393A"/>
    <w:rsid w:val="000274EF"/>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32658"/>
    <w:rsid w:val="001343E2"/>
    <w:rsid w:val="00137D78"/>
    <w:rsid w:val="00146A1F"/>
    <w:rsid w:val="001501F1"/>
    <w:rsid w:val="0015055B"/>
    <w:rsid w:val="00150DC0"/>
    <w:rsid w:val="0015171C"/>
    <w:rsid w:val="00156CD4"/>
    <w:rsid w:val="0016153B"/>
    <w:rsid w:val="00162207"/>
    <w:rsid w:val="00164A3E"/>
    <w:rsid w:val="00165332"/>
    <w:rsid w:val="00166FF6"/>
    <w:rsid w:val="0017073A"/>
    <w:rsid w:val="00171658"/>
    <w:rsid w:val="001727C8"/>
    <w:rsid w:val="00172B65"/>
    <w:rsid w:val="00174ECE"/>
    <w:rsid w:val="00176123"/>
    <w:rsid w:val="00181620"/>
    <w:rsid w:val="001827F3"/>
    <w:rsid w:val="001860FC"/>
    <w:rsid w:val="00187130"/>
    <w:rsid w:val="00192E4B"/>
    <w:rsid w:val="001957AD"/>
    <w:rsid w:val="00196F8E"/>
    <w:rsid w:val="001978D0"/>
    <w:rsid w:val="001A2B7F"/>
    <w:rsid w:val="001A3AFD"/>
    <w:rsid w:val="001A496C"/>
    <w:rsid w:val="001A576A"/>
    <w:rsid w:val="001A744B"/>
    <w:rsid w:val="001B1DA3"/>
    <w:rsid w:val="001B28DA"/>
    <w:rsid w:val="001B2B6C"/>
    <w:rsid w:val="001B3D22"/>
    <w:rsid w:val="001B4CDE"/>
    <w:rsid w:val="001B7E16"/>
    <w:rsid w:val="001C7719"/>
    <w:rsid w:val="001D01C4"/>
    <w:rsid w:val="001D49B1"/>
    <w:rsid w:val="001D4DA9"/>
    <w:rsid w:val="001D4EFC"/>
    <w:rsid w:val="001D4F99"/>
    <w:rsid w:val="001D52B0"/>
    <w:rsid w:val="001D5A18"/>
    <w:rsid w:val="001D7C37"/>
    <w:rsid w:val="001D7CA4"/>
    <w:rsid w:val="001E057F"/>
    <w:rsid w:val="001E14EB"/>
    <w:rsid w:val="001E3A9F"/>
    <w:rsid w:val="001F59E6"/>
    <w:rsid w:val="00202D7E"/>
    <w:rsid w:val="00203F1C"/>
    <w:rsid w:val="002044FA"/>
    <w:rsid w:val="00206936"/>
    <w:rsid w:val="00206C6F"/>
    <w:rsid w:val="00206FBD"/>
    <w:rsid w:val="002075FC"/>
    <w:rsid w:val="00207746"/>
    <w:rsid w:val="00213056"/>
    <w:rsid w:val="00214DD6"/>
    <w:rsid w:val="00225D9B"/>
    <w:rsid w:val="00230031"/>
    <w:rsid w:val="00235C01"/>
    <w:rsid w:val="00235E95"/>
    <w:rsid w:val="00247343"/>
    <w:rsid w:val="002645D5"/>
    <w:rsid w:val="0026532D"/>
    <w:rsid w:val="00265C56"/>
    <w:rsid w:val="002716CD"/>
    <w:rsid w:val="00274D4B"/>
    <w:rsid w:val="00276A99"/>
    <w:rsid w:val="002773AC"/>
    <w:rsid w:val="002806F5"/>
    <w:rsid w:val="00281577"/>
    <w:rsid w:val="00284EF4"/>
    <w:rsid w:val="0028694D"/>
    <w:rsid w:val="00291972"/>
    <w:rsid w:val="002926BC"/>
    <w:rsid w:val="00293A72"/>
    <w:rsid w:val="002A0160"/>
    <w:rsid w:val="002A171C"/>
    <w:rsid w:val="002A30C3"/>
    <w:rsid w:val="002A4BA9"/>
    <w:rsid w:val="002A5F14"/>
    <w:rsid w:val="002A6CCE"/>
    <w:rsid w:val="002A6F6A"/>
    <w:rsid w:val="002A7712"/>
    <w:rsid w:val="002B02A6"/>
    <w:rsid w:val="002B38F7"/>
    <w:rsid w:val="002B3C6F"/>
    <w:rsid w:val="002B4326"/>
    <w:rsid w:val="002B4637"/>
    <w:rsid w:val="002B4F50"/>
    <w:rsid w:val="002B5591"/>
    <w:rsid w:val="002B6AA4"/>
    <w:rsid w:val="002C0BEF"/>
    <w:rsid w:val="002C1FE9"/>
    <w:rsid w:val="002C21A2"/>
    <w:rsid w:val="002C3CCA"/>
    <w:rsid w:val="002D3A57"/>
    <w:rsid w:val="002D3C4F"/>
    <w:rsid w:val="002D7D05"/>
    <w:rsid w:val="002E20C8"/>
    <w:rsid w:val="002E3604"/>
    <w:rsid w:val="002E4290"/>
    <w:rsid w:val="002E66A6"/>
    <w:rsid w:val="002F0DB1"/>
    <w:rsid w:val="002F2885"/>
    <w:rsid w:val="002F45A1"/>
    <w:rsid w:val="002F4FB0"/>
    <w:rsid w:val="0030203D"/>
    <w:rsid w:val="003037F9"/>
    <w:rsid w:val="0030583E"/>
    <w:rsid w:val="00306DBE"/>
    <w:rsid w:val="00307FE1"/>
    <w:rsid w:val="003130C3"/>
    <w:rsid w:val="003150C8"/>
    <w:rsid w:val="003164BA"/>
    <w:rsid w:val="00317F12"/>
    <w:rsid w:val="0032013E"/>
    <w:rsid w:val="00321715"/>
    <w:rsid w:val="00322272"/>
    <w:rsid w:val="0032521D"/>
    <w:rsid w:val="003258E6"/>
    <w:rsid w:val="00334742"/>
    <w:rsid w:val="00342283"/>
    <w:rsid w:val="003423E4"/>
    <w:rsid w:val="00343A87"/>
    <w:rsid w:val="00344A36"/>
    <w:rsid w:val="00344C8C"/>
    <w:rsid w:val="003456F4"/>
    <w:rsid w:val="00347FB6"/>
    <w:rsid w:val="003504FD"/>
    <w:rsid w:val="00350881"/>
    <w:rsid w:val="00352C55"/>
    <w:rsid w:val="00354DD9"/>
    <w:rsid w:val="00357D55"/>
    <w:rsid w:val="00363513"/>
    <w:rsid w:val="003657E5"/>
    <w:rsid w:val="0036589C"/>
    <w:rsid w:val="00367E60"/>
    <w:rsid w:val="00371312"/>
    <w:rsid w:val="00371DC7"/>
    <w:rsid w:val="0037466F"/>
    <w:rsid w:val="00377B21"/>
    <w:rsid w:val="00383842"/>
    <w:rsid w:val="00387DB7"/>
    <w:rsid w:val="00390862"/>
    <w:rsid w:val="00390CE3"/>
    <w:rsid w:val="00394876"/>
    <w:rsid w:val="00394A3A"/>
    <w:rsid w:val="00394AAF"/>
    <w:rsid w:val="00394CE5"/>
    <w:rsid w:val="0039602B"/>
    <w:rsid w:val="003A28A4"/>
    <w:rsid w:val="003A6341"/>
    <w:rsid w:val="003B1174"/>
    <w:rsid w:val="003B5EAB"/>
    <w:rsid w:val="003B67FD"/>
    <w:rsid w:val="003B6A61"/>
    <w:rsid w:val="003D0F63"/>
    <w:rsid w:val="003D2C02"/>
    <w:rsid w:val="003D42C0"/>
    <w:rsid w:val="003D4A8F"/>
    <w:rsid w:val="003D5B29"/>
    <w:rsid w:val="003D6F1C"/>
    <w:rsid w:val="003D7818"/>
    <w:rsid w:val="003D7AC5"/>
    <w:rsid w:val="003E10EE"/>
    <w:rsid w:val="003E2445"/>
    <w:rsid w:val="003E3BB2"/>
    <w:rsid w:val="003E45A3"/>
    <w:rsid w:val="003E50B5"/>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123F"/>
    <w:rsid w:val="00433C60"/>
    <w:rsid w:val="0043465D"/>
    <w:rsid w:val="00440396"/>
    <w:rsid w:val="00443B6E"/>
    <w:rsid w:val="00450636"/>
    <w:rsid w:val="00450ECA"/>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75213"/>
    <w:rsid w:val="00475FCB"/>
    <w:rsid w:val="00482BFC"/>
    <w:rsid w:val="00482DF8"/>
    <w:rsid w:val="004864DE"/>
    <w:rsid w:val="0049011F"/>
    <w:rsid w:val="004927CA"/>
    <w:rsid w:val="00494BE5"/>
    <w:rsid w:val="00495C12"/>
    <w:rsid w:val="00495E30"/>
    <w:rsid w:val="004A0EBA"/>
    <w:rsid w:val="004A2538"/>
    <w:rsid w:val="004A3098"/>
    <w:rsid w:val="004A331E"/>
    <w:rsid w:val="004A3CC9"/>
    <w:rsid w:val="004B0C15"/>
    <w:rsid w:val="004B0FA5"/>
    <w:rsid w:val="004B1BE5"/>
    <w:rsid w:val="004B35EA"/>
    <w:rsid w:val="004B6331"/>
    <w:rsid w:val="004B69E4"/>
    <w:rsid w:val="004C0FEF"/>
    <w:rsid w:val="004C2103"/>
    <w:rsid w:val="004C49A1"/>
    <w:rsid w:val="004C6C39"/>
    <w:rsid w:val="004D075F"/>
    <w:rsid w:val="004D1B76"/>
    <w:rsid w:val="004D344E"/>
    <w:rsid w:val="004E019E"/>
    <w:rsid w:val="004E06EC"/>
    <w:rsid w:val="004E0A3F"/>
    <w:rsid w:val="004E2CB7"/>
    <w:rsid w:val="004F016A"/>
    <w:rsid w:val="004F5739"/>
    <w:rsid w:val="00500F94"/>
    <w:rsid w:val="00502FB3"/>
    <w:rsid w:val="00503DE9"/>
    <w:rsid w:val="00504D17"/>
    <w:rsid w:val="0050530C"/>
    <w:rsid w:val="00505C74"/>
    <w:rsid w:val="00505DEA"/>
    <w:rsid w:val="005060E5"/>
    <w:rsid w:val="00507782"/>
    <w:rsid w:val="00511463"/>
    <w:rsid w:val="00512A04"/>
    <w:rsid w:val="00517CA0"/>
    <w:rsid w:val="00520499"/>
    <w:rsid w:val="0052341C"/>
    <w:rsid w:val="005249F5"/>
    <w:rsid w:val="005260F7"/>
    <w:rsid w:val="005360FE"/>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22EB"/>
    <w:rsid w:val="005A4AC0"/>
    <w:rsid w:val="005A539B"/>
    <w:rsid w:val="005A5FDF"/>
    <w:rsid w:val="005B0EBD"/>
    <w:rsid w:val="005B0FB7"/>
    <w:rsid w:val="005B122A"/>
    <w:rsid w:val="005B1FCB"/>
    <w:rsid w:val="005B51A5"/>
    <w:rsid w:val="005B5AC2"/>
    <w:rsid w:val="005C15BF"/>
    <w:rsid w:val="005C2833"/>
    <w:rsid w:val="005C3D4A"/>
    <w:rsid w:val="005C57EF"/>
    <w:rsid w:val="005C76D3"/>
    <w:rsid w:val="005D359B"/>
    <w:rsid w:val="005E144D"/>
    <w:rsid w:val="005E1500"/>
    <w:rsid w:val="005E3A43"/>
    <w:rsid w:val="005E54D9"/>
    <w:rsid w:val="005F0B17"/>
    <w:rsid w:val="005F0EB7"/>
    <w:rsid w:val="005F4E9A"/>
    <w:rsid w:val="005F77C7"/>
    <w:rsid w:val="006048D1"/>
    <w:rsid w:val="0061473F"/>
    <w:rsid w:val="00620675"/>
    <w:rsid w:val="00622910"/>
    <w:rsid w:val="00623768"/>
    <w:rsid w:val="006254B6"/>
    <w:rsid w:val="00627FC8"/>
    <w:rsid w:val="00635256"/>
    <w:rsid w:val="00637E85"/>
    <w:rsid w:val="006433C3"/>
    <w:rsid w:val="00650F5B"/>
    <w:rsid w:val="00652B94"/>
    <w:rsid w:val="00661D1D"/>
    <w:rsid w:val="00664C5D"/>
    <w:rsid w:val="00665916"/>
    <w:rsid w:val="006670D7"/>
    <w:rsid w:val="006719EA"/>
    <w:rsid w:val="00671F13"/>
    <w:rsid w:val="0067298A"/>
    <w:rsid w:val="0067400A"/>
    <w:rsid w:val="006847AD"/>
    <w:rsid w:val="00685ADE"/>
    <w:rsid w:val="0069114B"/>
    <w:rsid w:val="00693C2E"/>
    <w:rsid w:val="006944C1"/>
    <w:rsid w:val="006A3816"/>
    <w:rsid w:val="006A756A"/>
    <w:rsid w:val="006B29E3"/>
    <w:rsid w:val="006B37C9"/>
    <w:rsid w:val="006B4E92"/>
    <w:rsid w:val="006B7FE0"/>
    <w:rsid w:val="006C09C3"/>
    <w:rsid w:val="006D66F7"/>
    <w:rsid w:val="006E08BE"/>
    <w:rsid w:val="006E283C"/>
    <w:rsid w:val="006E4BFD"/>
    <w:rsid w:val="00702294"/>
    <w:rsid w:val="00705C9D"/>
    <w:rsid w:val="00705F13"/>
    <w:rsid w:val="007062C7"/>
    <w:rsid w:val="0070736A"/>
    <w:rsid w:val="00711C13"/>
    <w:rsid w:val="00713444"/>
    <w:rsid w:val="00714F1D"/>
    <w:rsid w:val="00715225"/>
    <w:rsid w:val="00720CC6"/>
    <w:rsid w:val="00722DDB"/>
    <w:rsid w:val="00724728"/>
    <w:rsid w:val="00724F98"/>
    <w:rsid w:val="00726882"/>
    <w:rsid w:val="00730B9B"/>
    <w:rsid w:val="0073182E"/>
    <w:rsid w:val="007332FF"/>
    <w:rsid w:val="00734414"/>
    <w:rsid w:val="007408F5"/>
    <w:rsid w:val="00741D73"/>
    <w:rsid w:val="00741EAE"/>
    <w:rsid w:val="0074209B"/>
    <w:rsid w:val="00755248"/>
    <w:rsid w:val="0076190B"/>
    <w:rsid w:val="0076355D"/>
    <w:rsid w:val="00763A2D"/>
    <w:rsid w:val="007644D3"/>
    <w:rsid w:val="007676A4"/>
    <w:rsid w:val="0077048C"/>
    <w:rsid w:val="007775C1"/>
    <w:rsid w:val="00777795"/>
    <w:rsid w:val="0078150B"/>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7F7A06"/>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451"/>
    <w:rsid w:val="00842838"/>
    <w:rsid w:val="008547CD"/>
    <w:rsid w:val="00854EC1"/>
    <w:rsid w:val="00855387"/>
    <w:rsid w:val="0085797F"/>
    <w:rsid w:val="00860028"/>
    <w:rsid w:val="00861DC3"/>
    <w:rsid w:val="00863084"/>
    <w:rsid w:val="00865CDB"/>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B6824"/>
    <w:rsid w:val="008C17FB"/>
    <w:rsid w:val="008C70BB"/>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5F5B"/>
    <w:rsid w:val="00937288"/>
    <w:rsid w:val="00937696"/>
    <w:rsid w:val="009468BC"/>
    <w:rsid w:val="00947FAE"/>
    <w:rsid w:val="009607F0"/>
    <w:rsid w:val="009616DF"/>
    <w:rsid w:val="009645B0"/>
    <w:rsid w:val="009647E1"/>
    <w:rsid w:val="0096542F"/>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58EC"/>
    <w:rsid w:val="009C597F"/>
    <w:rsid w:val="009C5C06"/>
    <w:rsid w:val="009D0EB5"/>
    <w:rsid w:val="009D1165"/>
    <w:rsid w:val="009D14F9"/>
    <w:rsid w:val="009D2B74"/>
    <w:rsid w:val="009D2F2B"/>
    <w:rsid w:val="009D63FF"/>
    <w:rsid w:val="009E175D"/>
    <w:rsid w:val="009E269F"/>
    <w:rsid w:val="009E3CC2"/>
    <w:rsid w:val="009E59E2"/>
    <w:rsid w:val="009F06BD"/>
    <w:rsid w:val="009F2A4D"/>
    <w:rsid w:val="00A00828"/>
    <w:rsid w:val="00A0290F"/>
    <w:rsid w:val="00A03290"/>
    <w:rsid w:val="00A0387E"/>
    <w:rsid w:val="00A04FC5"/>
    <w:rsid w:val="00A05BFD"/>
    <w:rsid w:val="00A05DF7"/>
    <w:rsid w:val="00A07490"/>
    <w:rsid w:val="00A10655"/>
    <w:rsid w:val="00A12B64"/>
    <w:rsid w:val="00A13ABD"/>
    <w:rsid w:val="00A22C38"/>
    <w:rsid w:val="00A22D3C"/>
    <w:rsid w:val="00A25193"/>
    <w:rsid w:val="00A26E80"/>
    <w:rsid w:val="00A31AE8"/>
    <w:rsid w:val="00A3739D"/>
    <w:rsid w:val="00A3761F"/>
    <w:rsid w:val="00A37DDA"/>
    <w:rsid w:val="00A425BB"/>
    <w:rsid w:val="00A45005"/>
    <w:rsid w:val="00A454AF"/>
    <w:rsid w:val="00A50C55"/>
    <w:rsid w:val="00A53CF0"/>
    <w:rsid w:val="00A66DD9"/>
    <w:rsid w:val="00A7620F"/>
    <w:rsid w:val="00A76790"/>
    <w:rsid w:val="00A808FE"/>
    <w:rsid w:val="00A83DB3"/>
    <w:rsid w:val="00A86E3C"/>
    <w:rsid w:val="00A925EC"/>
    <w:rsid w:val="00A929AA"/>
    <w:rsid w:val="00A92B6B"/>
    <w:rsid w:val="00A958C0"/>
    <w:rsid w:val="00AA1703"/>
    <w:rsid w:val="00AA541E"/>
    <w:rsid w:val="00AB36C9"/>
    <w:rsid w:val="00AC50BB"/>
    <w:rsid w:val="00AC62BD"/>
    <w:rsid w:val="00AD0DA4"/>
    <w:rsid w:val="00AD4169"/>
    <w:rsid w:val="00AE193F"/>
    <w:rsid w:val="00AE25C6"/>
    <w:rsid w:val="00AE28DB"/>
    <w:rsid w:val="00AE2A8A"/>
    <w:rsid w:val="00AE306C"/>
    <w:rsid w:val="00AF28C1"/>
    <w:rsid w:val="00AF3AE4"/>
    <w:rsid w:val="00B01D4F"/>
    <w:rsid w:val="00B026B9"/>
    <w:rsid w:val="00B02EF1"/>
    <w:rsid w:val="00B07C97"/>
    <w:rsid w:val="00B11C67"/>
    <w:rsid w:val="00B15754"/>
    <w:rsid w:val="00B16002"/>
    <w:rsid w:val="00B2046E"/>
    <w:rsid w:val="00B20E8B"/>
    <w:rsid w:val="00B257E1"/>
    <w:rsid w:val="00B2599A"/>
    <w:rsid w:val="00B27AC4"/>
    <w:rsid w:val="00B31D3A"/>
    <w:rsid w:val="00B34083"/>
    <w:rsid w:val="00B343CC"/>
    <w:rsid w:val="00B40AD0"/>
    <w:rsid w:val="00B42180"/>
    <w:rsid w:val="00B5084A"/>
    <w:rsid w:val="00B53AA9"/>
    <w:rsid w:val="00B606A1"/>
    <w:rsid w:val="00B614F7"/>
    <w:rsid w:val="00B61B26"/>
    <w:rsid w:val="00B65E6B"/>
    <w:rsid w:val="00B671E1"/>
    <w:rsid w:val="00B674EB"/>
    <w:rsid w:val="00B675B2"/>
    <w:rsid w:val="00B8064B"/>
    <w:rsid w:val="00B81261"/>
    <w:rsid w:val="00B8223E"/>
    <w:rsid w:val="00B82938"/>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4C"/>
    <w:rsid w:val="00BC1BB8"/>
    <w:rsid w:val="00BD7FE1"/>
    <w:rsid w:val="00BE37CA"/>
    <w:rsid w:val="00BE6144"/>
    <w:rsid w:val="00BE635A"/>
    <w:rsid w:val="00BF17E9"/>
    <w:rsid w:val="00BF2ABB"/>
    <w:rsid w:val="00BF5099"/>
    <w:rsid w:val="00C10B5E"/>
    <w:rsid w:val="00C10F10"/>
    <w:rsid w:val="00C11E6F"/>
    <w:rsid w:val="00C15D4D"/>
    <w:rsid w:val="00C168D9"/>
    <w:rsid w:val="00C175DC"/>
    <w:rsid w:val="00C30171"/>
    <w:rsid w:val="00C309D8"/>
    <w:rsid w:val="00C43519"/>
    <w:rsid w:val="00C45263"/>
    <w:rsid w:val="00C4652C"/>
    <w:rsid w:val="00C51537"/>
    <w:rsid w:val="00C52BC3"/>
    <w:rsid w:val="00C53ECF"/>
    <w:rsid w:val="00C575D2"/>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97D38"/>
    <w:rsid w:val="00CA00B6"/>
    <w:rsid w:val="00CA299C"/>
    <w:rsid w:val="00CA36A0"/>
    <w:rsid w:val="00CA6BC5"/>
    <w:rsid w:val="00CB29D6"/>
    <w:rsid w:val="00CC2F1A"/>
    <w:rsid w:val="00CC571B"/>
    <w:rsid w:val="00CC61CD"/>
    <w:rsid w:val="00CC6C02"/>
    <w:rsid w:val="00CC737B"/>
    <w:rsid w:val="00CD08FF"/>
    <w:rsid w:val="00CD5011"/>
    <w:rsid w:val="00CE640F"/>
    <w:rsid w:val="00CE76BC"/>
    <w:rsid w:val="00CF5190"/>
    <w:rsid w:val="00CF540E"/>
    <w:rsid w:val="00D02F07"/>
    <w:rsid w:val="00D0783C"/>
    <w:rsid w:val="00D12241"/>
    <w:rsid w:val="00D15D88"/>
    <w:rsid w:val="00D168A0"/>
    <w:rsid w:val="00D27D49"/>
    <w:rsid w:val="00D27EBE"/>
    <w:rsid w:val="00D30BE8"/>
    <w:rsid w:val="00D32BCF"/>
    <w:rsid w:val="00D34336"/>
    <w:rsid w:val="00D35D55"/>
    <w:rsid w:val="00D36A49"/>
    <w:rsid w:val="00D37219"/>
    <w:rsid w:val="00D517C6"/>
    <w:rsid w:val="00D5309E"/>
    <w:rsid w:val="00D572D6"/>
    <w:rsid w:val="00D71D84"/>
    <w:rsid w:val="00D71E4F"/>
    <w:rsid w:val="00D72464"/>
    <w:rsid w:val="00D72A57"/>
    <w:rsid w:val="00D768EB"/>
    <w:rsid w:val="00D81E17"/>
    <w:rsid w:val="00D82D1E"/>
    <w:rsid w:val="00D832D9"/>
    <w:rsid w:val="00D83EC2"/>
    <w:rsid w:val="00D90F00"/>
    <w:rsid w:val="00D94131"/>
    <w:rsid w:val="00D94EDC"/>
    <w:rsid w:val="00D971FF"/>
    <w:rsid w:val="00D975C0"/>
    <w:rsid w:val="00DA5285"/>
    <w:rsid w:val="00DB191D"/>
    <w:rsid w:val="00DB4F91"/>
    <w:rsid w:val="00DB5FF1"/>
    <w:rsid w:val="00DB6D0A"/>
    <w:rsid w:val="00DB6F48"/>
    <w:rsid w:val="00DC06BE"/>
    <w:rsid w:val="00DC1F0F"/>
    <w:rsid w:val="00DC3117"/>
    <w:rsid w:val="00DC3315"/>
    <w:rsid w:val="00DC4246"/>
    <w:rsid w:val="00DC5DD9"/>
    <w:rsid w:val="00DC6D2D"/>
    <w:rsid w:val="00DD4E59"/>
    <w:rsid w:val="00DD5C30"/>
    <w:rsid w:val="00DE33B5"/>
    <w:rsid w:val="00DE5E18"/>
    <w:rsid w:val="00DF0487"/>
    <w:rsid w:val="00DF261D"/>
    <w:rsid w:val="00DF5AEE"/>
    <w:rsid w:val="00DF5EA4"/>
    <w:rsid w:val="00DF6D4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56D1B"/>
    <w:rsid w:val="00E61BA2"/>
    <w:rsid w:val="00E63864"/>
    <w:rsid w:val="00E6392F"/>
    <w:rsid w:val="00E6403F"/>
    <w:rsid w:val="00E72EF6"/>
    <w:rsid w:val="00E75451"/>
    <w:rsid w:val="00E770C4"/>
    <w:rsid w:val="00E77D8C"/>
    <w:rsid w:val="00E8228A"/>
    <w:rsid w:val="00E84C5A"/>
    <w:rsid w:val="00E853CA"/>
    <w:rsid w:val="00E861DB"/>
    <w:rsid w:val="00E908F1"/>
    <w:rsid w:val="00E93406"/>
    <w:rsid w:val="00E956C5"/>
    <w:rsid w:val="00E95C39"/>
    <w:rsid w:val="00EA2C39"/>
    <w:rsid w:val="00EB0A3C"/>
    <w:rsid w:val="00EB0A96"/>
    <w:rsid w:val="00EB142F"/>
    <w:rsid w:val="00EB290E"/>
    <w:rsid w:val="00EB77F9"/>
    <w:rsid w:val="00EB7E35"/>
    <w:rsid w:val="00EC5769"/>
    <w:rsid w:val="00EC7D00"/>
    <w:rsid w:val="00ED0304"/>
    <w:rsid w:val="00ED4FF7"/>
    <w:rsid w:val="00ED5B7B"/>
    <w:rsid w:val="00ED6373"/>
    <w:rsid w:val="00ED7C4D"/>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75C6"/>
    <w:rsid w:val="00F361BB"/>
    <w:rsid w:val="00F4405C"/>
    <w:rsid w:val="00F45E8F"/>
    <w:rsid w:val="00F467B9"/>
    <w:rsid w:val="00F50124"/>
    <w:rsid w:val="00F53A58"/>
    <w:rsid w:val="00F5696E"/>
    <w:rsid w:val="00F60EFF"/>
    <w:rsid w:val="00F67A9C"/>
    <w:rsid w:val="00F67D2D"/>
    <w:rsid w:val="00F7015A"/>
    <w:rsid w:val="00F858F2"/>
    <w:rsid w:val="00F85E79"/>
    <w:rsid w:val="00F860CC"/>
    <w:rsid w:val="00F86864"/>
    <w:rsid w:val="00F92577"/>
    <w:rsid w:val="00F94398"/>
    <w:rsid w:val="00FA40DD"/>
    <w:rsid w:val="00FB2B56"/>
    <w:rsid w:val="00FB3CC5"/>
    <w:rsid w:val="00FB547C"/>
    <w:rsid w:val="00FB55D5"/>
    <w:rsid w:val="00FB7F9B"/>
    <w:rsid w:val="00FC12BF"/>
    <w:rsid w:val="00FC1F30"/>
    <w:rsid w:val="00FC2C60"/>
    <w:rsid w:val="00FC4C2C"/>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F800D"/>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semiHidden/>
    <w:unhideWhenUsed/>
    <w:rsid w:val="00741D73"/>
    <w:rPr>
      <w:sz w:val="16"/>
      <w:szCs w:val="16"/>
    </w:rPr>
  </w:style>
  <w:style w:type="paragraph" w:styleId="CommentText">
    <w:name w:val="annotation text"/>
    <w:basedOn w:val="Normal"/>
    <w:link w:val="CommentTextChar"/>
    <w:semiHidden/>
    <w:unhideWhenUsed/>
    <w:rsid w:val="00741D73"/>
    <w:pPr>
      <w:spacing w:after="0"/>
    </w:pPr>
    <w:rPr>
      <w:rFonts w:ascii="Times New Roman" w:eastAsia="Times New Roman" w:hAnsi="Times New Roman"/>
      <w:noProof/>
      <w:sz w:val="20"/>
      <w:lang w:eastAsia="en-AU"/>
    </w:rPr>
  </w:style>
  <w:style w:type="character" w:customStyle="1" w:styleId="CommentTextChar">
    <w:name w:val="Comment Text Char"/>
    <w:basedOn w:val="DefaultParagraphFont"/>
    <w:link w:val="CommentText"/>
    <w:semiHidden/>
    <w:rsid w:val="00741D73"/>
    <w:rPr>
      <w:rFonts w:ascii="Times New Roman" w:eastAsia="Times New Roman" w:hAnsi="Times New Roman"/>
      <w:noProof/>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bpb.nt.gov.au/application-form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39AAE8-D4BA-46B0-B614-316E8557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202</TotalTime>
  <Pages>8</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Section 24E of the Building Act 1993</vt:lpstr>
    </vt:vector>
  </TitlesOfParts>
  <Company>Industry, Tourism and Trade</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24E of the Building Act 1993</dc:title>
  <dc:creator>Building Practitioners Board</dc:creator>
  <cp:lastModifiedBy>Marlene Woods</cp:lastModifiedBy>
  <cp:revision>34</cp:revision>
  <cp:lastPrinted>2022-07-27T08:49:00Z</cp:lastPrinted>
  <dcterms:created xsi:type="dcterms:W3CDTF">2022-06-20T05:09:00Z</dcterms:created>
  <dcterms:modified xsi:type="dcterms:W3CDTF">2022-07-29T00:05:00Z</dcterms:modified>
</cp:coreProperties>
</file>