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692" w:type="dxa"/>
        <w:tblInd w:w="-162" w:type="dxa"/>
        <w:tblLayout w:type="fixed"/>
        <w:tblLook w:val="04A0" w:firstRow="1" w:lastRow="0" w:firstColumn="1" w:lastColumn="0" w:noHBand="0" w:noVBand="1"/>
        <w:tblDescription w:val="Questions are followed by answer fields. Use the ‘Tab’ key to navigate through. Check boxes are avaliable for  Yes or No fields for your answer. Further instructions about filling out this form are provided at the beginning of the form."/>
      </w:tblPr>
      <w:tblGrid>
        <w:gridCol w:w="1155"/>
        <w:gridCol w:w="871"/>
        <w:gridCol w:w="255"/>
        <w:gridCol w:w="133"/>
        <w:gridCol w:w="151"/>
        <w:gridCol w:w="819"/>
        <w:gridCol w:w="393"/>
        <w:gridCol w:w="59"/>
        <w:gridCol w:w="721"/>
        <w:gridCol w:w="141"/>
        <w:gridCol w:w="386"/>
        <w:gridCol w:w="141"/>
        <w:gridCol w:w="87"/>
        <w:gridCol w:w="95"/>
        <w:gridCol w:w="132"/>
        <w:gridCol w:w="10"/>
        <w:gridCol w:w="283"/>
        <w:gridCol w:w="107"/>
        <w:gridCol w:w="703"/>
        <w:gridCol w:w="167"/>
        <w:gridCol w:w="61"/>
        <w:gridCol w:w="369"/>
        <w:gridCol w:w="11"/>
        <w:gridCol w:w="263"/>
        <w:gridCol w:w="590"/>
        <w:gridCol w:w="693"/>
        <w:gridCol w:w="543"/>
        <w:gridCol w:w="144"/>
        <w:gridCol w:w="460"/>
        <w:gridCol w:w="749"/>
      </w:tblGrid>
      <w:tr w:rsidR="00370676" w:rsidTr="00370676">
        <w:trPr>
          <w:trHeight w:val="204"/>
        </w:trPr>
        <w:tc>
          <w:tcPr>
            <w:tcW w:w="10692" w:type="dxa"/>
            <w:gridSpan w:val="30"/>
            <w:tcBorders>
              <w:top w:val="nil"/>
              <w:left w:val="nil"/>
              <w:bottom w:val="nil"/>
              <w:right w:val="nil"/>
            </w:tcBorders>
            <w:shd w:val="clear" w:color="auto" w:fill="auto"/>
          </w:tcPr>
          <w:p w:rsidR="00370676" w:rsidRPr="00734414" w:rsidRDefault="00370676" w:rsidP="00370676">
            <w:pPr>
              <w:pStyle w:val="Title"/>
              <w:spacing w:after="0"/>
              <w:jc w:val="center"/>
              <w:rPr>
                <w:sz w:val="32"/>
              </w:rPr>
            </w:pPr>
            <w:bookmarkStart w:id="0" w:name="_GoBack"/>
            <w:bookmarkEnd w:id="0"/>
            <w:r w:rsidRPr="00734414">
              <w:rPr>
                <w:sz w:val="32"/>
              </w:rPr>
              <w:t>NORTHERN TERRITORY OF AUSTRALIA</w:t>
            </w:r>
          </w:p>
          <w:p w:rsidR="00370676" w:rsidRPr="00734414" w:rsidRDefault="00370676" w:rsidP="00370676">
            <w:pPr>
              <w:pStyle w:val="Title"/>
              <w:jc w:val="center"/>
              <w:rPr>
                <w:sz w:val="44"/>
              </w:rPr>
            </w:pPr>
            <w:r w:rsidRPr="00734414">
              <w:rPr>
                <w:sz w:val="32"/>
              </w:rPr>
              <w:t>BUILDING PRACTITIONERS BOARD</w:t>
            </w:r>
          </w:p>
        </w:tc>
      </w:tr>
      <w:tr w:rsidR="00370676" w:rsidTr="004B7D61">
        <w:trPr>
          <w:trHeight w:val="903"/>
        </w:trPr>
        <w:tc>
          <w:tcPr>
            <w:tcW w:w="10692" w:type="dxa"/>
            <w:gridSpan w:val="30"/>
            <w:tcBorders>
              <w:top w:val="nil"/>
              <w:left w:val="nil"/>
              <w:bottom w:val="nil"/>
              <w:right w:val="nil"/>
            </w:tcBorders>
            <w:shd w:val="clear" w:color="auto" w:fill="auto"/>
          </w:tcPr>
          <w:p w:rsidR="00370676" w:rsidRPr="00734414" w:rsidRDefault="00274C82" w:rsidP="00370676">
            <w:pPr>
              <w:pStyle w:val="Title"/>
              <w:spacing w:before="100" w:beforeAutospacing="1"/>
              <w:jc w:val="center"/>
              <w:rPr>
                <w:sz w:val="40"/>
              </w:rPr>
            </w:pPr>
            <w:r>
              <w:rPr>
                <w:sz w:val="40"/>
              </w:rPr>
              <w:t>Notification of change in relation to registration requirements for building practitioner - Corporation</w:t>
            </w:r>
          </w:p>
        </w:tc>
      </w:tr>
      <w:tr w:rsidR="00274C82" w:rsidTr="00E718C5">
        <w:trPr>
          <w:trHeight w:val="204"/>
        </w:trPr>
        <w:tc>
          <w:tcPr>
            <w:tcW w:w="10692" w:type="dxa"/>
            <w:gridSpan w:val="30"/>
            <w:tcBorders>
              <w:top w:val="nil"/>
              <w:left w:val="nil"/>
              <w:bottom w:val="single" w:sz="8" w:space="0" w:color="808080" w:themeColor="background1" w:themeShade="80"/>
              <w:right w:val="nil"/>
            </w:tcBorders>
            <w:shd w:val="clear" w:color="auto" w:fill="auto"/>
          </w:tcPr>
          <w:p w:rsidR="00274C82" w:rsidRPr="00274C82" w:rsidRDefault="00274C82" w:rsidP="00274C82">
            <w:pPr>
              <w:autoSpaceDE w:val="0"/>
              <w:autoSpaceDN w:val="0"/>
              <w:adjustRightInd w:val="0"/>
              <w:spacing w:before="120" w:after="120"/>
              <w:rPr>
                <w:rFonts w:asciiTheme="minorHAnsi" w:hAnsiTheme="minorHAnsi" w:cs="ArialMT"/>
                <w:szCs w:val="22"/>
              </w:rPr>
            </w:pPr>
            <w:r w:rsidRPr="00274C82">
              <w:rPr>
                <w:rFonts w:asciiTheme="minorHAnsi" w:hAnsiTheme="minorHAnsi" w:cs="ArialMT"/>
                <w:szCs w:val="22"/>
              </w:rPr>
              <w:t xml:space="preserve">Where the change in circumstance will </w:t>
            </w:r>
            <w:r w:rsidRPr="00274C82">
              <w:rPr>
                <w:rFonts w:asciiTheme="minorHAnsi" w:hAnsiTheme="minorHAnsi" w:cs="Arial-BoldMT"/>
                <w:b/>
                <w:bCs/>
                <w:szCs w:val="22"/>
              </w:rPr>
              <w:t xml:space="preserve">not </w:t>
            </w:r>
            <w:r w:rsidRPr="00274C82">
              <w:rPr>
                <w:rFonts w:asciiTheme="minorHAnsi" w:hAnsiTheme="minorHAnsi" w:cs="ArialMT"/>
                <w:szCs w:val="22"/>
              </w:rPr>
              <w:t>result in the corporation ceasing to comply with a requirement for registration, for example, corporations with more than 1 Director/Nominee.</w:t>
            </w:r>
          </w:p>
          <w:p w:rsidR="00274C82" w:rsidRPr="00274C82" w:rsidRDefault="00274C82" w:rsidP="00274C82">
            <w:pPr>
              <w:pStyle w:val="ListParagraph"/>
              <w:numPr>
                <w:ilvl w:val="0"/>
                <w:numId w:val="21"/>
              </w:numPr>
              <w:autoSpaceDE w:val="0"/>
              <w:autoSpaceDN w:val="0"/>
              <w:adjustRightInd w:val="0"/>
              <w:spacing w:before="120"/>
              <w:rPr>
                <w:rFonts w:asciiTheme="minorHAnsi" w:hAnsiTheme="minorHAnsi"/>
                <w:szCs w:val="22"/>
              </w:rPr>
            </w:pPr>
            <w:r w:rsidRPr="00274C82">
              <w:rPr>
                <w:rFonts w:asciiTheme="minorHAnsi" w:hAnsiTheme="minorHAnsi" w:cs="ArialMT"/>
                <w:szCs w:val="22"/>
              </w:rPr>
              <w:t xml:space="preserve">Form to be lodged </w:t>
            </w:r>
            <w:r w:rsidRPr="00274C82">
              <w:rPr>
                <w:rFonts w:asciiTheme="minorHAnsi" w:hAnsiTheme="minorHAnsi" w:cs="Arial-BoldMT"/>
                <w:b/>
                <w:bCs/>
                <w:szCs w:val="22"/>
              </w:rPr>
              <w:t xml:space="preserve">within </w:t>
            </w:r>
            <w:r w:rsidRPr="00274C82">
              <w:rPr>
                <w:rFonts w:asciiTheme="minorHAnsi" w:hAnsiTheme="minorHAnsi" w:cs="ArialMT"/>
                <w:szCs w:val="22"/>
              </w:rPr>
              <w:t>7 days</w:t>
            </w:r>
            <w:r>
              <w:rPr>
                <w:rFonts w:asciiTheme="minorHAnsi" w:hAnsiTheme="minorHAnsi" w:cs="ArialMT"/>
                <w:szCs w:val="22"/>
              </w:rPr>
              <w:t>.</w:t>
            </w:r>
            <w:r w:rsidRPr="00274C82">
              <w:rPr>
                <w:rFonts w:asciiTheme="minorHAnsi" w:hAnsiTheme="minorHAnsi" w:cs="ArialMT"/>
                <w:szCs w:val="22"/>
              </w:rPr>
              <w:t xml:space="preserve"> </w:t>
            </w:r>
            <w:r>
              <w:rPr>
                <w:rFonts w:asciiTheme="minorHAnsi" w:hAnsiTheme="minorHAnsi" w:cs="ArialMT"/>
                <w:szCs w:val="22"/>
              </w:rPr>
              <w:t>Penalties apply</w:t>
            </w:r>
            <w:r w:rsidRPr="00274C82">
              <w:rPr>
                <w:rFonts w:asciiTheme="minorHAnsi" w:hAnsiTheme="minorHAnsi" w:cs="ArialMT"/>
                <w:szCs w:val="22"/>
              </w:rPr>
              <w:t xml:space="preserve"> - Maximum 430 penalty units</w:t>
            </w:r>
          </w:p>
          <w:p w:rsidR="00274C82" w:rsidRPr="00274C82" w:rsidRDefault="00274C82" w:rsidP="00274C82">
            <w:pPr>
              <w:autoSpaceDE w:val="0"/>
              <w:autoSpaceDN w:val="0"/>
              <w:adjustRightInd w:val="0"/>
              <w:spacing w:before="120" w:after="120"/>
              <w:rPr>
                <w:rFonts w:asciiTheme="minorHAnsi" w:hAnsiTheme="minorHAnsi" w:cs="ArialMT"/>
                <w:szCs w:val="22"/>
              </w:rPr>
            </w:pPr>
            <w:r w:rsidRPr="00274C82">
              <w:rPr>
                <w:rFonts w:asciiTheme="minorHAnsi" w:hAnsiTheme="minorHAnsi" w:cs="ArialMT"/>
                <w:szCs w:val="22"/>
              </w:rPr>
              <w:t xml:space="preserve">Where the change in circumstance </w:t>
            </w:r>
            <w:r w:rsidRPr="00274C82">
              <w:rPr>
                <w:rFonts w:asciiTheme="minorHAnsi" w:hAnsiTheme="minorHAnsi" w:cs="Arial-BoldMT"/>
                <w:b/>
                <w:bCs/>
                <w:szCs w:val="22"/>
              </w:rPr>
              <w:t xml:space="preserve">will </w:t>
            </w:r>
            <w:r w:rsidRPr="00274C82">
              <w:rPr>
                <w:rFonts w:asciiTheme="minorHAnsi" w:hAnsiTheme="minorHAnsi" w:cs="ArialMT"/>
                <w:szCs w:val="22"/>
              </w:rPr>
              <w:t>result in the corporation ceasing to comply with a requirement for registration, for example, for corporations with a sole Director/Nominee.</w:t>
            </w:r>
          </w:p>
          <w:p w:rsidR="004B7D61" w:rsidRPr="004B7D61" w:rsidRDefault="00274C82" w:rsidP="004B7D61">
            <w:pPr>
              <w:pStyle w:val="ListParagraph"/>
              <w:numPr>
                <w:ilvl w:val="0"/>
                <w:numId w:val="21"/>
              </w:numPr>
              <w:autoSpaceDE w:val="0"/>
              <w:autoSpaceDN w:val="0"/>
              <w:adjustRightInd w:val="0"/>
              <w:spacing w:before="120"/>
              <w:rPr>
                <w:rFonts w:asciiTheme="minorHAnsi" w:hAnsiTheme="minorHAnsi"/>
                <w:szCs w:val="22"/>
              </w:rPr>
            </w:pPr>
            <w:r w:rsidRPr="00274C82">
              <w:rPr>
                <w:rFonts w:asciiTheme="minorHAnsi" w:hAnsiTheme="minorHAnsi" w:cs="ArialMT"/>
                <w:szCs w:val="22"/>
              </w:rPr>
              <w:t xml:space="preserve">Form to be lodged </w:t>
            </w:r>
            <w:r w:rsidRPr="00274C82">
              <w:rPr>
                <w:rFonts w:asciiTheme="minorHAnsi" w:hAnsiTheme="minorHAnsi" w:cs="Arial-BoldMT"/>
                <w:b/>
                <w:bCs/>
                <w:szCs w:val="22"/>
              </w:rPr>
              <w:t xml:space="preserve">immediately, </w:t>
            </w:r>
            <w:r>
              <w:rPr>
                <w:rFonts w:asciiTheme="minorHAnsi" w:hAnsiTheme="minorHAnsi" w:cs="ArialMT"/>
                <w:szCs w:val="22"/>
              </w:rPr>
              <w:t>Penalties apply</w:t>
            </w:r>
            <w:r w:rsidRPr="00274C82">
              <w:rPr>
                <w:rFonts w:asciiTheme="minorHAnsi" w:hAnsiTheme="minorHAnsi" w:cs="ArialMT"/>
                <w:szCs w:val="22"/>
              </w:rPr>
              <w:t xml:space="preserve"> - Maximum 430 penalty units</w:t>
            </w:r>
          </w:p>
        </w:tc>
      </w:tr>
      <w:tr w:rsidR="004B7D61" w:rsidTr="00FB175F">
        <w:trPr>
          <w:trHeight w:val="204"/>
        </w:trPr>
        <w:tc>
          <w:tcPr>
            <w:tcW w:w="10692" w:type="dxa"/>
            <w:gridSpan w:val="30"/>
            <w:tcBorders>
              <w:top w:val="single" w:sz="8"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rsidR="004B7D61" w:rsidRDefault="004B7D61" w:rsidP="00FB175F">
            <w:pPr>
              <w:keepNext/>
              <w:spacing w:before="60" w:after="60"/>
              <w:rPr>
                <w:rFonts w:asciiTheme="minorHAnsi" w:hAnsiTheme="minorHAnsi" w:cs="Arial"/>
                <w:b/>
              </w:rPr>
            </w:pPr>
            <w:r>
              <w:rPr>
                <w:rFonts w:asciiTheme="minorHAnsi" w:hAnsiTheme="minorHAnsi" w:cs="Arial"/>
                <w:b/>
              </w:rPr>
              <w:t>Corporation details</w:t>
            </w:r>
          </w:p>
        </w:tc>
      </w:tr>
      <w:tr w:rsidR="004B7D61" w:rsidTr="00E718C5">
        <w:trPr>
          <w:trHeight w:val="204"/>
        </w:trPr>
        <w:tc>
          <w:tcPr>
            <w:tcW w:w="2565"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rsidR="004B7D61" w:rsidRDefault="004B7D61" w:rsidP="00A45C7B">
            <w:pPr>
              <w:keepNext/>
              <w:spacing w:before="60" w:after="60"/>
              <w:rPr>
                <w:rFonts w:asciiTheme="minorHAnsi" w:hAnsiTheme="minorHAnsi" w:cs="Arial"/>
                <w:b/>
              </w:rPr>
            </w:pPr>
            <w:r w:rsidRPr="00D94131">
              <w:rPr>
                <w:rStyle w:val="Questionlabel"/>
                <w:b w:val="0"/>
              </w:rPr>
              <w:t>Corporation name:</w:t>
            </w:r>
          </w:p>
        </w:tc>
        <w:tc>
          <w:tcPr>
            <w:tcW w:w="8127" w:type="dxa"/>
            <w:gridSpan w:val="25"/>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4B7D61" w:rsidRDefault="004B7D61" w:rsidP="00A45C7B">
            <w:pPr>
              <w:keepNext/>
              <w:spacing w:before="60" w:after="60"/>
              <w:rPr>
                <w:rFonts w:asciiTheme="minorHAnsi" w:hAnsiTheme="minorHAnsi" w:cs="Arial"/>
                <w:b/>
              </w:rPr>
            </w:pPr>
          </w:p>
        </w:tc>
      </w:tr>
      <w:tr w:rsidR="004B7D61" w:rsidTr="00E718C5">
        <w:trPr>
          <w:trHeight w:val="204"/>
        </w:trPr>
        <w:tc>
          <w:tcPr>
            <w:tcW w:w="2565"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4B7D61" w:rsidRDefault="004B7D61" w:rsidP="00A45C7B">
            <w:pPr>
              <w:keepNext/>
              <w:spacing w:before="60" w:after="60"/>
              <w:rPr>
                <w:rFonts w:asciiTheme="minorHAnsi" w:hAnsiTheme="minorHAnsi" w:cs="Arial"/>
                <w:b/>
              </w:rPr>
            </w:pPr>
            <w:r>
              <w:rPr>
                <w:rStyle w:val="Questionlabel"/>
                <w:b w:val="0"/>
              </w:rPr>
              <w:t>B</w:t>
            </w:r>
            <w:r w:rsidRPr="00D94131">
              <w:rPr>
                <w:rStyle w:val="Questionlabel"/>
                <w:b w:val="0"/>
              </w:rPr>
              <w:t>usiness/trading name:</w:t>
            </w:r>
          </w:p>
        </w:tc>
        <w:tc>
          <w:tcPr>
            <w:tcW w:w="8127" w:type="dxa"/>
            <w:gridSpan w:val="25"/>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4B7D61" w:rsidRDefault="004B7D61" w:rsidP="00A45C7B">
            <w:pPr>
              <w:keepNext/>
              <w:spacing w:before="60" w:after="60"/>
              <w:rPr>
                <w:rFonts w:asciiTheme="minorHAnsi" w:hAnsiTheme="minorHAnsi" w:cs="Arial"/>
                <w:b/>
              </w:rPr>
            </w:pPr>
          </w:p>
        </w:tc>
      </w:tr>
      <w:tr w:rsidR="004B7D61" w:rsidTr="00E718C5">
        <w:trPr>
          <w:trHeight w:val="204"/>
        </w:trPr>
        <w:tc>
          <w:tcPr>
            <w:tcW w:w="1155" w:type="dxa"/>
            <w:tcBorders>
              <w:top w:val="single" w:sz="8"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4B7D61" w:rsidRDefault="004B7D61" w:rsidP="00A45C7B">
            <w:pPr>
              <w:keepNext/>
              <w:spacing w:before="60" w:after="60"/>
              <w:rPr>
                <w:rFonts w:asciiTheme="minorHAnsi" w:hAnsiTheme="minorHAnsi" w:cs="Arial"/>
                <w:b/>
              </w:rPr>
            </w:pPr>
            <w:r w:rsidRPr="00D94131">
              <w:rPr>
                <w:rStyle w:val="Questionlabel"/>
                <w:b w:val="0"/>
              </w:rPr>
              <w:t>ACN:</w:t>
            </w:r>
          </w:p>
        </w:tc>
        <w:tc>
          <w:tcPr>
            <w:tcW w:w="3402" w:type="dxa"/>
            <w:gridSpan w:val="8"/>
            <w:tcBorders>
              <w:top w:val="single" w:sz="4" w:space="0" w:color="808080" w:themeColor="background1" w:themeShade="80"/>
              <w:left w:val="single" w:sz="8" w:space="0" w:color="808080" w:themeColor="background1" w:themeShade="80"/>
              <w:bottom w:val="single" w:sz="4" w:space="0" w:color="808080" w:themeColor="background1" w:themeShade="80"/>
              <w:right w:val="nil"/>
            </w:tcBorders>
            <w:shd w:val="clear" w:color="auto" w:fill="auto"/>
            <w:vAlign w:val="center"/>
          </w:tcPr>
          <w:p w:rsidR="004B7D61" w:rsidRDefault="004B7D61" w:rsidP="00A45C7B">
            <w:pPr>
              <w:keepNext/>
              <w:spacing w:before="60" w:after="60"/>
              <w:rPr>
                <w:rFonts w:asciiTheme="minorHAnsi" w:hAnsiTheme="minorHAnsi" w:cs="Arial"/>
                <w:b/>
              </w:rPr>
            </w:pPr>
          </w:p>
        </w:tc>
        <w:tc>
          <w:tcPr>
            <w:tcW w:w="992" w:type="dxa"/>
            <w:gridSpan w:val="7"/>
            <w:tcBorders>
              <w:top w:val="single" w:sz="4" w:space="0" w:color="808080" w:themeColor="background1" w:themeShade="80"/>
              <w:left w:val="nil"/>
              <w:bottom w:val="single" w:sz="4" w:space="0" w:color="808080" w:themeColor="background1" w:themeShade="80"/>
              <w:right w:val="nil"/>
            </w:tcBorders>
            <w:shd w:val="clear" w:color="auto" w:fill="auto"/>
          </w:tcPr>
          <w:p w:rsidR="004B7D61" w:rsidRDefault="004B7D61" w:rsidP="00A45C7B">
            <w:pPr>
              <w:keepNext/>
              <w:spacing w:before="60" w:after="60"/>
              <w:rPr>
                <w:rFonts w:asciiTheme="minorHAnsi" w:hAnsiTheme="minorHAnsi" w:cs="Arial"/>
                <w:b/>
              </w:rPr>
            </w:pPr>
            <w:r w:rsidRPr="00D94131">
              <w:rPr>
                <w:rStyle w:val="Questionlabel"/>
                <w:b w:val="0"/>
              </w:rPr>
              <w:t>ABN:</w:t>
            </w:r>
          </w:p>
        </w:tc>
        <w:tc>
          <w:tcPr>
            <w:tcW w:w="5143" w:type="dxa"/>
            <w:gridSpan w:val="14"/>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auto"/>
            <w:vAlign w:val="center"/>
          </w:tcPr>
          <w:p w:rsidR="004B7D61" w:rsidRDefault="004B7D61" w:rsidP="00A45C7B">
            <w:pPr>
              <w:keepNext/>
              <w:spacing w:before="60" w:after="60"/>
              <w:rPr>
                <w:rFonts w:asciiTheme="minorHAnsi" w:hAnsiTheme="minorHAnsi" w:cs="Arial"/>
                <w:b/>
              </w:rPr>
            </w:pPr>
          </w:p>
        </w:tc>
      </w:tr>
      <w:tr w:rsidR="004B7D61" w:rsidTr="00E718C5">
        <w:trPr>
          <w:trHeight w:val="204"/>
        </w:trPr>
        <w:tc>
          <w:tcPr>
            <w:tcW w:w="10692" w:type="dxa"/>
            <w:gridSpan w:val="30"/>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rsidR="004B7D61" w:rsidRDefault="004B7D61" w:rsidP="00FB175F">
            <w:pPr>
              <w:keepNext/>
              <w:spacing w:before="60" w:after="60"/>
              <w:rPr>
                <w:rFonts w:asciiTheme="minorHAnsi" w:hAnsiTheme="minorHAnsi" w:cs="Arial"/>
                <w:b/>
              </w:rPr>
            </w:pPr>
            <w:r>
              <w:rPr>
                <w:rFonts w:asciiTheme="minorHAnsi" w:hAnsiTheme="minorHAnsi" w:cs="Arial"/>
                <w:b/>
              </w:rPr>
              <w:t>Corporation registration category details</w:t>
            </w:r>
          </w:p>
        </w:tc>
      </w:tr>
      <w:tr w:rsidR="004B7D61" w:rsidTr="00E718C5">
        <w:trPr>
          <w:trHeight w:val="204"/>
        </w:trPr>
        <w:tc>
          <w:tcPr>
            <w:tcW w:w="2414"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4B7D61" w:rsidRPr="00CE65F5" w:rsidRDefault="004B7D61" w:rsidP="00FB175F">
            <w:pPr>
              <w:keepNext/>
              <w:spacing w:before="60" w:after="60"/>
              <w:rPr>
                <w:rFonts w:asciiTheme="minorHAnsi" w:hAnsiTheme="minorHAnsi" w:cs="Arial"/>
                <w:szCs w:val="22"/>
              </w:rPr>
            </w:pPr>
            <w:r>
              <w:rPr>
                <w:rFonts w:asciiTheme="minorHAnsi" w:hAnsiTheme="minorHAnsi" w:cs="Arial"/>
                <w:szCs w:val="22"/>
              </w:rPr>
              <w:t>Registration number:</w:t>
            </w:r>
          </w:p>
        </w:tc>
        <w:tc>
          <w:tcPr>
            <w:tcW w:w="3125"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4B7D61" w:rsidRDefault="004B7D61" w:rsidP="00FB175F">
            <w:pPr>
              <w:spacing w:before="60" w:after="60"/>
              <w:rPr>
                <w:rFonts w:asciiTheme="minorHAnsi" w:hAnsiTheme="minorHAnsi" w:cs="Arial"/>
                <w:szCs w:val="22"/>
              </w:rPr>
            </w:pPr>
          </w:p>
        </w:tc>
        <w:tc>
          <w:tcPr>
            <w:tcW w:w="1700"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4B7D61" w:rsidRPr="00CE65F5" w:rsidRDefault="004B7D61" w:rsidP="00FB175F">
            <w:pPr>
              <w:keepNext/>
              <w:spacing w:before="60" w:after="60"/>
              <w:rPr>
                <w:rFonts w:asciiTheme="minorHAnsi" w:hAnsiTheme="minorHAnsi" w:cs="Arial"/>
                <w:szCs w:val="22"/>
              </w:rPr>
            </w:pPr>
            <w:r>
              <w:rPr>
                <w:rFonts w:asciiTheme="minorHAnsi" w:hAnsiTheme="minorHAnsi" w:cs="Arial"/>
                <w:szCs w:val="22"/>
              </w:rPr>
              <w:t>Expiry date:</w:t>
            </w:r>
          </w:p>
        </w:tc>
        <w:tc>
          <w:tcPr>
            <w:tcW w:w="3453"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4B7D61" w:rsidRDefault="004B7D61" w:rsidP="00FB175F">
            <w:pPr>
              <w:spacing w:before="60" w:after="60"/>
              <w:rPr>
                <w:rFonts w:asciiTheme="minorHAnsi" w:hAnsiTheme="minorHAnsi" w:cs="Arial"/>
                <w:szCs w:val="22"/>
              </w:rPr>
            </w:pPr>
          </w:p>
        </w:tc>
      </w:tr>
      <w:tr w:rsidR="004B7D61" w:rsidTr="00A45C7B">
        <w:trPr>
          <w:trHeight w:val="204"/>
        </w:trPr>
        <w:tc>
          <w:tcPr>
            <w:tcW w:w="10692" w:type="dxa"/>
            <w:gridSpan w:val="30"/>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rsidR="004B7D61" w:rsidRDefault="004B7D61" w:rsidP="00FB175F">
            <w:pPr>
              <w:spacing w:before="60" w:after="60"/>
              <w:rPr>
                <w:rFonts w:asciiTheme="minorHAnsi" w:hAnsiTheme="minorHAnsi" w:cs="Arial"/>
                <w:szCs w:val="22"/>
              </w:rPr>
            </w:pPr>
            <w:r>
              <w:rPr>
                <w:rFonts w:asciiTheme="minorHAnsi" w:hAnsiTheme="minorHAnsi" w:cs="Arial"/>
                <w:szCs w:val="22"/>
              </w:rPr>
              <w:t xml:space="preserve">Registration category: </w:t>
            </w:r>
            <w:r w:rsidRPr="00EB142F">
              <w:rPr>
                <w:rFonts w:asciiTheme="minorHAnsi" w:hAnsiTheme="minorHAnsi" w:cs="Arial"/>
                <w:sz w:val="20"/>
                <w:szCs w:val="22"/>
              </w:rPr>
              <w:t>(you can only renew your current category)</w:t>
            </w:r>
          </w:p>
        </w:tc>
      </w:tr>
      <w:tr w:rsidR="007C2061" w:rsidRPr="00D94131" w:rsidTr="00E718C5">
        <w:trPr>
          <w:trHeight w:val="204"/>
        </w:trPr>
        <w:tc>
          <w:tcPr>
            <w:tcW w:w="4698" w:type="dxa"/>
            <w:gridSpan w:val="10"/>
            <w:tcBorders>
              <w:top w:val="single" w:sz="4" w:space="0" w:color="808080" w:themeColor="background1" w:themeShade="80"/>
              <w:left w:val="single" w:sz="8" w:space="0" w:color="808080" w:themeColor="background1" w:themeShade="80"/>
              <w:bottom w:val="single" w:sz="4" w:space="0" w:color="808080" w:themeColor="background1" w:themeShade="80"/>
              <w:right w:val="nil"/>
            </w:tcBorders>
            <w:shd w:val="clear" w:color="auto" w:fill="FFFFFF" w:themeFill="background1"/>
            <w:vAlign w:val="center"/>
          </w:tcPr>
          <w:p w:rsidR="007C2061" w:rsidRPr="00D94131" w:rsidRDefault="007C2061" w:rsidP="007C2061">
            <w:pPr>
              <w:spacing w:before="60" w:after="60"/>
              <w:rPr>
                <w:rFonts w:asciiTheme="minorHAnsi" w:hAnsiTheme="minorHAnsi" w:cs="Arial"/>
                <w:szCs w:val="22"/>
              </w:rPr>
            </w:pPr>
            <w:r>
              <w:t>Building Contractor Residential (Restricted)</w:t>
            </w:r>
          </w:p>
        </w:tc>
        <w:sdt>
          <w:sdtPr>
            <w:rPr>
              <w:rFonts w:asciiTheme="minorHAnsi" w:hAnsiTheme="minorHAnsi" w:cs="Arial"/>
            </w:rPr>
            <w:id w:val="-1407145000"/>
            <w14:checkbox>
              <w14:checked w14:val="0"/>
              <w14:checkedState w14:val="2612" w14:font="MS Gothic"/>
              <w14:uncheckedState w14:val="2610" w14:font="MS Gothic"/>
            </w14:checkbox>
          </w:sdtPr>
          <w:sdtEndPr/>
          <w:sdtContent>
            <w:tc>
              <w:tcPr>
                <w:tcW w:w="709" w:type="dxa"/>
                <w:gridSpan w:val="4"/>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FFFFFF" w:themeFill="background1"/>
                <w:vAlign w:val="center"/>
              </w:tcPr>
              <w:p w:rsidR="007C2061" w:rsidRPr="00D94131" w:rsidRDefault="007C2061" w:rsidP="007C2061">
                <w:pPr>
                  <w:spacing w:before="60" w:after="60"/>
                  <w:jc w:val="center"/>
                  <w:rPr>
                    <w:rStyle w:val="Questionlabel"/>
                    <w:b w:val="0"/>
                  </w:rPr>
                </w:pPr>
                <w:r>
                  <w:rPr>
                    <w:rFonts w:ascii="MS Gothic" w:eastAsia="MS Gothic" w:hAnsi="MS Gothic" w:cs="Arial" w:hint="eastAsia"/>
                  </w:rPr>
                  <w:t>☐</w:t>
                </w:r>
              </w:p>
            </w:tc>
          </w:sdtContent>
        </w:sdt>
        <w:tc>
          <w:tcPr>
            <w:tcW w:w="4536" w:type="dxa"/>
            <w:gridSpan w:val="15"/>
            <w:tcBorders>
              <w:top w:val="single" w:sz="4" w:space="0" w:color="808080" w:themeColor="background1" w:themeShade="80"/>
              <w:left w:val="nil"/>
              <w:bottom w:val="single" w:sz="4" w:space="0" w:color="808080" w:themeColor="background1" w:themeShade="80"/>
              <w:right w:val="nil"/>
            </w:tcBorders>
            <w:shd w:val="clear" w:color="auto" w:fill="FFFFFF" w:themeFill="background1"/>
            <w:vAlign w:val="center"/>
          </w:tcPr>
          <w:p w:rsidR="007C2061" w:rsidRPr="00D94131" w:rsidRDefault="007C2061" w:rsidP="007C2061">
            <w:pPr>
              <w:spacing w:before="60" w:after="60"/>
              <w:rPr>
                <w:rFonts w:asciiTheme="minorHAnsi" w:hAnsiTheme="minorHAnsi" w:cs="Arial"/>
                <w:szCs w:val="22"/>
              </w:rPr>
            </w:pPr>
            <w:r>
              <w:t>Certifying Engineer (Hydraulic)</w:t>
            </w:r>
          </w:p>
        </w:tc>
        <w:sdt>
          <w:sdtPr>
            <w:rPr>
              <w:rFonts w:asciiTheme="minorHAnsi" w:hAnsiTheme="minorHAnsi" w:cs="Arial"/>
            </w:rPr>
            <w:id w:val="1972089120"/>
            <w14:checkbox>
              <w14:checked w14:val="0"/>
              <w14:checkedState w14:val="2612" w14:font="MS Gothic"/>
              <w14:uncheckedState w14:val="2610" w14:font="MS Gothic"/>
            </w14:checkbox>
          </w:sdtPr>
          <w:sdtEndPr/>
          <w:sdtContent>
            <w:tc>
              <w:tcPr>
                <w:tcW w:w="749" w:type="dxa"/>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FFFFFF" w:themeFill="background1"/>
                <w:vAlign w:val="center"/>
              </w:tcPr>
              <w:p w:rsidR="007C2061" w:rsidRPr="00D94131" w:rsidRDefault="007C2061" w:rsidP="007C2061">
                <w:pPr>
                  <w:spacing w:before="60" w:after="60"/>
                  <w:jc w:val="center"/>
                  <w:rPr>
                    <w:rStyle w:val="Questionlabel"/>
                    <w:b w:val="0"/>
                  </w:rPr>
                </w:pPr>
                <w:r>
                  <w:rPr>
                    <w:rFonts w:ascii="MS Gothic" w:eastAsia="MS Gothic" w:hAnsi="MS Gothic" w:cs="Arial" w:hint="eastAsia"/>
                  </w:rPr>
                  <w:t>☐</w:t>
                </w:r>
              </w:p>
            </w:tc>
          </w:sdtContent>
        </w:sdt>
      </w:tr>
      <w:tr w:rsidR="007C2061" w:rsidRPr="00D94131" w:rsidTr="00E718C5">
        <w:trPr>
          <w:trHeight w:val="204"/>
        </w:trPr>
        <w:tc>
          <w:tcPr>
            <w:tcW w:w="4698" w:type="dxa"/>
            <w:gridSpan w:val="10"/>
            <w:tcBorders>
              <w:top w:val="single" w:sz="4" w:space="0" w:color="808080" w:themeColor="background1" w:themeShade="80"/>
              <w:left w:val="single" w:sz="8" w:space="0" w:color="808080" w:themeColor="background1" w:themeShade="80"/>
              <w:bottom w:val="single" w:sz="4" w:space="0" w:color="808080" w:themeColor="background1" w:themeShade="80"/>
              <w:right w:val="nil"/>
            </w:tcBorders>
            <w:shd w:val="clear" w:color="auto" w:fill="FFFFFF" w:themeFill="background1"/>
            <w:vAlign w:val="center"/>
          </w:tcPr>
          <w:p w:rsidR="007C2061" w:rsidRPr="00D94131" w:rsidRDefault="007C2061" w:rsidP="007C2061">
            <w:pPr>
              <w:spacing w:before="60" w:after="60"/>
              <w:rPr>
                <w:rFonts w:asciiTheme="minorHAnsi" w:hAnsiTheme="minorHAnsi" w:cs="Arial"/>
                <w:szCs w:val="22"/>
              </w:rPr>
            </w:pPr>
            <w:r>
              <w:t>Building Contractor Residential (Unrestricted)</w:t>
            </w:r>
          </w:p>
        </w:tc>
        <w:sdt>
          <w:sdtPr>
            <w:rPr>
              <w:rFonts w:asciiTheme="minorHAnsi" w:hAnsiTheme="minorHAnsi" w:cs="Arial"/>
            </w:rPr>
            <w:id w:val="-619146098"/>
            <w14:checkbox>
              <w14:checked w14:val="0"/>
              <w14:checkedState w14:val="2612" w14:font="MS Gothic"/>
              <w14:uncheckedState w14:val="2610" w14:font="MS Gothic"/>
            </w14:checkbox>
          </w:sdtPr>
          <w:sdtEndPr/>
          <w:sdtContent>
            <w:tc>
              <w:tcPr>
                <w:tcW w:w="709" w:type="dxa"/>
                <w:gridSpan w:val="4"/>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FFFFFF" w:themeFill="background1"/>
                <w:vAlign w:val="center"/>
              </w:tcPr>
              <w:p w:rsidR="007C2061" w:rsidRPr="00D94131" w:rsidRDefault="007C2061" w:rsidP="007C2061">
                <w:pPr>
                  <w:spacing w:before="60" w:after="60"/>
                  <w:jc w:val="center"/>
                  <w:rPr>
                    <w:rStyle w:val="Questionlabel"/>
                    <w:b w:val="0"/>
                  </w:rPr>
                </w:pPr>
                <w:r>
                  <w:rPr>
                    <w:rFonts w:ascii="MS Gothic" w:eastAsia="MS Gothic" w:hAnsi="MS Gothic" w:cs="Arial" w:hint="eastAsia"/>
                  </w:rPr>
                  <w:t>☐</w:t>
                </w:r>
              </w:p>
            </w:tc>
          </w:sdtContent>
        </w:sdt>
        <w:tc>
          <w:tcPr>
            <w:tcW w:w="4536" w:type="dxa"/>
            <w:gridSpan w:val="15"/>
            <w:tcBorders>
              <w:top w:val="single" w:sz="4" w:space="0" w:color="808080" w:themeColor="background1" w:themeShade="80"/>
              <w:left w:val="nil"/>
              <w:bottom w:val="single" w:sz="4" w:space="0" w:color="808080" w:themeColor="background1" w:themeShade="80"/>
              <w:right w:val="nil"/>
            </w:tcBorders>
            <w:shd w:val="clear" w:color="auto" w:fill="FFFFFF" w:themeFill="background1"/>
            <w:vAlign w:val="center"/>
          </w:tcPr>
          <w:p w:rsidR="007C2061" w:rsidRPr="00D94131" w:rsidRDefault="007C2061" w:rsidP="007C2061">
            <w:pPr>
              <w:spacing w:before="60" w:after="60"/>
              <w:rPr>
                <w:rFonts w:asciiTheme="minorHAnsi" w:hAnsiTheme="minorHAnsi" w:cs="Arial"/>
                <w:szCs w:val="22"/>
              </w:rPr>
            </w:pPr>
            <w:r>
              <w:t>Building Certifier (Residential)</w:t>
            </w:r>
          </w:p>
        </w:tc>
        <w:sdt>
          <w:sdtPr>
            <w:rPr>
              <w:rFonts w:asciiTheme="minorHAnsi" w:hAnsiTheme="minorHAnsi" w:cs="Arial"/>
            </w:rPr>
            <w:id w:val="1149478840"/>
            <w14:checkbox>
              <w14:checked w14:val="0"/>
              <w14:checkedState w14:val="2612" w14:font="MS Gothic"/>
              <w14:uncheckedState w14:val="2610" w14:font="MS Gothic"/>
            </w14:checkbox>
          </w:sdtPr>
          <w:sdtEndPr/>
          <w:sdtContent>
            <w:tc>
              <w:tcPr>
                <w:tcW w:w="749" w:type="dxa"/>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FFFFFF" w:themeFill="background1"/>
                <w:vAlign w:val="center"/>
              </w:tcPr>
              <w:p w:rsidR="007C2061" w:rsidRPr="00D94131" w:rsidRDefault="007C2061" w:rsidP="007C2061">
                <w:pPr>
                  <w:spacing w:before="60" w:after="60"/>
                  <w:jc w:val="center"/>
                  <w:rPr>
                    <w:rFonts w:asciiTheme="minorHAnsi" w:hAnsiTheme="minorHAnsi" w:cs="Arial"/>
                    <w:szCs w:val="22"/>
                  </w:rPr>
                </w:pPr>
                <w:r>
                  <w:rPr>
                    <w:rFonts w:ascii="MS Gothic" w:eastAsia="MS Gothic" w:hAnsi="MS Gothic" w:cs="Arial" w:hint="eastAsia"/>
                  </w:rPr>
                  <w:t>☐</w:t>
                </w:r>
              </w:p>
            </w:tc>
          </w:sdtContent>
        </w:sdt>
      </w:tr>
      <w:tr w:rsidR="007C2061" w:rsidRPr="00D94131" w:rsidTr="00E718C5">
        <w:trPr>
          <w:trHeight w:val="204"/>
        </w:trPr>
        <w:tc>
          <w:tcPr>
            <w:tcW w:w="4698" w:type="dxa"/>
            <w:gridSpan w:val="10"/>
            <w:tcBorders>
              <w:top w:val="single" w:sz="4" w:space="0" w:color="808080" w:themeColor="background1" w:themeShade="80"/>
              <w:left w:val="single" w:sz="8" w:space="0" w:color="808080" w:themeColor="background1" w:themeShade="80"/>
              <w:bottom w:val="single" w:sz="4" w:space="0" w:color="808080" w:themeColor="background1" w:themeShade="80"/>
              <w:right w:val="nil"/>
            </w:tcBorders>
            <w:shd w:val="clear" w:color="auto" w:fill="FFFFFF" w:themeFill="background1"/>
            <w:vAlign w:val="center"/>
          </w:tcPr>
          <w:p w:rsidR="007C2061" w:rsidRPr="00D94131" w:rsidRDefault="007C2061" w:rsidP="007C2061">
            <w:pPr>
              <w:spacing w:before="60" w:after="60"/>
              <w:rPr>
                <w:rFonts w:asciiTheme="minorHAnsi" w:hAnsiTheme="minorHAnsi" w:cs="Arial"/>
                <w:szCs w:val="22"/>
              </w:rPr>
            </w:pPr>
            <w:r>
              <w:t>Certifying Plumber and Drainer</w:t>
            </w:r>
          </w:p>
        </w:tc>
        <w:sdt>
          <w:sdtPr>
            <w:rPr>
              <w:rFonts w:asciiTheme="minorHAnsi" w:hAnsiTheme="minorHAnsi" w:cs="Arial"/>
            </w:rPr>
            <w:id w:val="-1543742403"/>
            <w14:checkbox>
              <w14:checked w14:val="0"/>
              <w14:checkedState w14:val="2612" w14:font="MS Gothic"/>
              <w14:uncheckedState w14:val="2610" w14:font="MS Gothic"/>
            </w14:checkbox>
          </w:sdtPr>
          <w:sdtEndPr/>
          <w:sdtContent>
            <w:tc>
              <w:tcPr>
                <w:tcW w:w="709" w:type="dxa"/>
                <w:gridSpan w:val="4"/>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FFFFFF" w:themeFill="background1"/>
                <w:vAlign w:val="center"/>
              </w:tcPr>
              <w:p w:rsidR="007C2061" w:rsidRPr="00D94131" w:rsidRDefault="007C2061" w:rsidP="007C2061">
                <w:pPr>
                  <w:spacing w:before="60" w:after="60"/>
                  <w:jc w:val="center"/>
                  <w:rPr>
                    <w:rStyle w:val="Questionlabel"/>
                    <w:b w:val="0"/>
                  </w:rPr>
                </w:pPr>
                <w:r>
                  <w:rPr>
                    <w:rFonts w:ascii="MS Gothic" w:eastAsia="MS Gothic" w:hAnsi="MS Gothic" w:cs="Arial" w:hint="eastAsia"/>
                  </w:rPr>
                  <w:t>☐</w:t>
                </w:r>
              </w:p>
            </w:tc>
          </w:sdtContent>
        </w:sdt>
        <w:tc>
          <w:tcPr>
            <w:tcW w:w="4536" w:type="dxa"/>
            <w:gridSpan w:val="15"/>
            <w:tcBorders>
              <w:top w:val="single" w:sz="4" w:space="0" w:color="808080" w:themeColor="background1" w:themeShade="80"/>
              <w:left w:val="nil"/>
              <w:bottom w:val="single" w:sz="4" w:space="0" w:color="808080" w:themeColor="background1" w:themeShade="80"/>
              <w:right w:val="nil"/>
            </w:tcBorders>
            <w:shd w:val="clear" w:color="auto" w:fill="FFFFFF" w:themeFill="background1"/>
            <w:vAlign w:val="center"/>
          </w:tcPr>
          <w:p w:rsidR="007C2061" w:rsidRPr="00D94131" w:rsidRDefault="007C2061" w:rsidP="007C2061">
            <w:pPr>
              <w:spacing w:before="60" w:after="60"/>
              <w:rPr>
                <w:rFonts w:asciiTheme="minorHAnsi" w:hAnsiTheme="minorHAnsi" w:cs="Arial"/>
                <w:szCs w:val="22"/>
              </w:rPr>
            </w:pPr>
            <w:r>
              <w:t>Building Certifier (Unrestricted)</w:t>
            </w:r>
          </w:p>
        </w:tc>
        <w:sdt>
          <w:sdtPr>
            <w:rPr>
              <w:rFonts w:asciiTheme="minorHAnsi" w:hAnsiTheme="minorHAnsi" w:cs="Arial"/>
            </w:rPr>
            <w:id w:val="-1702926129"/>
            <w14:checkbox>
              <w14:checked w14:val="0"/>
              <w14:checkedState w14:val="2612" w14:font="MS Gothic"/>
              <w14:uncheckedState w14:val="2610" w14:font="MS Gothic"/>
            </w14:checkbox>
          </w:sdtPr>
          <w:sdtEndPr/>
          <w:sdtContent>
            <w:tc>
              <w:tcPr>
                <w:tcW w:w="749" w:type="dxa"/>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FFFFFF" w:themeFill="background1"/>
                <w:vAlign w:val="center"/>
              </w:tcPr>
              <w:p w:rsidR="007C2061" w:rsidRPr="00D94131" w:rsidRDefault="007C2061" w:rsidP="007C2061">
                <w:pPr>
                  <w:spacing w:before="60" w:after="60"/>
                  <w:jc w:val="center"/>
                  <w:rPr>
                    <w:rFonts w:asciiTheme="minorHAnsi" w:hAnsiTheme="minorHAnsi" w:cs="Arial"/>
                    <w:szCs w:val="22"/>
                  </w:rPr>
                </w:pPr>
                <w:r>
                  <w:rPr>
                    <w:rFonts w:ascii="MS Gothic" w:eastAsia="MS Gothic" w:hAnsi="MS Gothic" w:cs="Arial" w:hint="eastAsia"/>
                  </w:rPr>
                  <w:t>☐</w:t>
                </w:r>
              </w:p>
            </w:tc>
          </w:sdtContent>
        </w:sdt>
      </w:tr>
      <w:tr w:rsidR="007C2061" w:rsidRPr="00D94131" w:rsidTr="00E718C5">
        <w:trPr>
          <w:trHeight w:val="204"/>
        </w:trPr>
        <w:tc>
          <w:tcPr>
            <w:tcW w:w="4698" w:type="dxa"/>
            <w:gridSpan w:val="10"/>
            <w:tcBorders>
              <w:top w:val="single" w:sz="4" w:space="0" w:color="808080" w:themeColor="background1" w:themeShade="80"/>
              <w:left w:val="single" w:sz="8" w:space="0" w:color="808080" w:themeColor="background1" w:themeShade="80"/>
              <w:bottom w:val="single" w:sz="4" w:space="0" w:color="808080" w:themeColor="background1" w:themeShade="80"/>
              <w:right w:val="nil"/>
            </w:tcBorders>
            <w:shd w:val="clear" w:color="auto" w:fill="FFFFFF" w:themeFill="background1"/>
            <w:vAlign w:val="center"/>
          </w:tcPr>
          <w:p w:rsidR="007C2061" w:rsidRPr="00D94131" w:rsidRDefault="007C2061" w:rsidP="007C2061">
            <w:pPr>
              <w:spacing w:before="60" w:after="60"/>
              <w:rPr>
                <w:rFonts w:asciiTheme="minorHAnsi" w:hAnsiTheme="minorHAnsi" w:cs="Arial"/>
                <w:szCs w:val="22"/>
              </w:rPr>
            </w:pPr>
            <w:r>
              <w:t>Certifying Engineer (Structural)</w:t>
            </w:r>
          </w:p>
        </w:tc>
        <w:sdt>
          <w:sdtPr>
            <w:rPr>
              <w:rFonts w:asciiTheme="minorHAnsi" w:hAnsiTheme="minorHAnsi" w:cs="Arial"/>
            </w:rPr>
            <w:id w:val="961774403"/>
            <w14:checkbox>
              <w14:checked w14:val="0"/>
              <w14:checkedState w14:val="2612" w14:font="MS Gothic"/>
              <w14:uncheckedState w14:val="2610" w14:font="MS Gothic"/>
            </w14:checkbox>
          </w:sdtPr>
          <w:sdtEndPr/>
          <w:sdtContent>
            <w:tc>
              <w:tcPr>
                <w:tcW w:w="709" w:type="dxa"/>
                <w:gridSpan w:val="4"/>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FFFFFF" w:themeFill="background1"/>
                <w:vAlign w:val="center"/>
              </w:tcPr>
              <w:p w:rsidR="007C2061" w:rsidRPr="00D94131" w:rsidRDefault="007C2061" w:rsidP="007C2061">
                <w:pPr>
                  <w:spacing w:before="60" w:after="60"/>
                  <w:jc w:val="center"/>
                  <w:rPr>
                    <w:rStyle w:val="Questionlabel"/>
                    <w:b w:val="0"/>
                  </w:rPr>
                </w:pPr>
                <w:r>
                  <w:rPr>
                    <w:rFonts w:ascii="MS Gothic" w:eastAsia="MS Gothic" w:hAnsi="MS Gothic" w:cs="Arial" w:hint="eastAsia"/>
                  </w:rPr>
                  <w:t>☐</w:t>
                </w:r>
              </w:p>
            </w:tc>
          </w:sdtContent>
        </w:sdt>
        <w:tc>
          <w:tcPr>
            <w:tcW w:w="4536" w:type="dxa"/>
            <w:gridSpan w:val="15"/>
            <w:tcBorders>
              <w:top w:val="single" w:sz="4" w:space="0" w:color="808080" w:themeColor="background1" w:themeShade="80"/>
              <w:left w:val="nil"/>
              <w:bottom w:val="single" w:sz="4" w:space="0" w:color="808080" w:themeColor="background1" w:themeShade="80"/>
              <w:right w:val="nil"/>
            </w:tcBorders>
            <w:shd w:val="clear" w:color="auto" w:fill="FFFFFF" w:themeFill="background1"/>
            <w:vAlign w:val="center"/>
          </w:tcPr>
          <w:p w:rsidR="007C2061" w:rsidRPr="00D94131" w:rsidRDefault="007C2061" w:rsidP="007C2061">
            <w:pPr>
              <w:spacing w:before="60" w:after="60"/>
              <w:rPr>
                <w:rFonts w:asciiTheme="minorHAnsi" w:hAnsiTheme="minorHAnsi" w:cs="Arial"/>
                <w:szCs w:val="22"/>
              </w:rPr>
            </w:pPr>
            <w:r>
              <w:t>Certifying Plumber and Drainer (Design)</w:t>
            </w:r>
          </w:p>
        </w:tc>
        <w:sdt>
          <w:sdtPr>
            <w:rPr>
              <w:rFonts w:asciiTheme="minorHAnsi" w:hAnsiTheme="minorHAnsi" w:cs="Arial"/>
            </w:rPr>
            <w:id w:val="752173970"/>
            <w14:checkbox>
              <w14:checked w14:val="0"/>
              <w14:checkedState w14:val="2612" w14:font="MS Gothic"/>
              <w14:uncheckedState w14:val="2610" w14:font="MS Gothic"/>
            </w14:checkbox>
          </w:sdtPr>
          <w:sdtEndPr/>
          <w:sdtContent>
            <w:tc>
              <w:tcPr>
                <w:tcW w:w="749" w:type="dxa"/>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FFFFFF" w:themeFill="background1"/>
                <w:vAlign w:val="center"/>
              </w:tcPr>
              <w:p w:rsidR="007C2061" w:rsidRPr="00D94131" w:rsidRDefault="007C2061" w:rsidP="007C2061">
                <w:pPr>
                  <w:spacing w:before="60" w:after="60"/>
                  <w:jc w:val="center"/>
                  <w:rPr>
                    <w:rFonts w:asciiTheme="minorHAnsi" w:hAnsiTheme="minorHAnsi" w:cs="Arial"/>
                    <w:szCs w:val="22"/>
                  </w:rPr>
                </w:pPr>
                <w:r>
                  <w:rPr>
                    <w:rFonts w:ascii="MS Gothic" w:eastAsia="MS Gothic" w:hAnsi="MS Gothic" w:cs="Arial" w:hint="eastAsia"/>
                  </w:rPr>
                  <w:t>☐</w:t>
                </w:r>
              </w:p>
            </w:tc>
          </w:sdtContent>
        </w:sdt>
      </w:tr>
      <w:tr w:rsidR="007C2061" w:rsidRPr="00D94131" w:rsidTr="00E718C5">
        <w:trPr>
          <w:trHeight w:val="204"/>
        </w:trPr>
        <w:tc>
          <w:tcPr>
            <w:tcW w:w="4698" w:type="dxa"/>
            <w:gridSpan w:val="10"/>
            <w:tcBorders>
              <w:top w:val="single" w:sz="4" w:space="0" w:color="808080" w:themeColor="background1" w:themeShade="80"/>
              <w:left w:val="single" w:sz="8" w:space="0" w:color="808080" w:themeColor="background1" w:themeShade="80"/>
              <w:bottom w:val="single" w:sz="4" w:space="0" w:color="808080" w:themeColor="background1" w:themeShade="80"/>
              <w:right w:val="nil"/>
            </w:tcBorders>
            <w:shd w:val="clear" w:color="auto" w:fill="FFFFFF" w:themeFill="background1"/>
            <w:vAlign w:val="center"/>
          </w:tcPr>
          <w:p w:rsidR="007C2061" w:rsidRPr="00D94131" w:rsidRDefault="007C2061" w:rsidP="007C2061">
            <w:pPr>
              <w:spacing w:before="60" w:after="60"/>
              <w:rPr>
                <w:rFonts w:asciiTheme="minorHAnsi" w:hAnsiTheme="minorHAnsi" w:cs="Arial"/>
                <w:szCs w:val="22"/>
              </w:rPr>
            </w:pPr>
            <w:r>
              <w:t>Certifying Engineer (Mechanical)</w:t>
            </w:r>
          </w:p>
        </w:tc>
        <w:sdt>
          <w:sdtPr>
            <w:rPr>
              <w:rFonts w:asciiTheme="minorHAnsi" w:hAnsiTheme="minorHAnsi" w:cs="Arial"/>
            </w:rPr>
            <w:id w:val="934474034"/>
            <w14:checkbox>
              <w14:checked w14:val="0"/>
              <w14:checkedState w14:val="2612" w14:font="MS Gothic"/>
              <w14:uncheckedState w14:val="2610" w14:font="MS Gothic"/>
            </w14:checkbox>
          </w:sdtPr>
          <w:sdtEndPr/>
          <w:sdtContent>
            <w:tc>
              <w:tcPr>
                <w:tcW w:w="709" w:type="dxa"/>
                <w:gridSpan w:val="4"/>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FFFFFF" w:themeFill="background1"/>
                <w:vAlign w:val="center"/>
              </w:tcPr>
              <w:p w:rsidR="007C2061" w:rsidRPr="00D94131" w:rsidRDefault="007C2061" w:rsidP="007C2061">
                <w:pPr>
                  <w:spacing w:before="60" w:after="60"/>
                  <w:jc w:val="center"/>
                  <w:rPr>
                    <w:rStyle w:val="Questionlabel"/>
                    <w:b w:val="0"/>
                  </w:rPr>
                </w:pPr>
                <w:r>
                  <w:rPr>
                    <w:rFonts w:ascii="MS Gothic" w:eastAsia="MS Gothic" w:hAnsi="MS Gothic" w:cs="Arial" w:hint="eastAsia"/>
                  </w:rPr>
                  <w:t>☐</w:t>
                </w:r>
              </w:p>
            </w:tc>
          </w:sdtContent>
        </w:sdt>
        <w:tc>
          <w:tcPr>
            <w:tcW w:w="4536" w:type="dxa"/>
            <w:gridSpan w:val="15"/>
            <w:tcBorders>
              <w:top w:val="single" w:sz="4" w:space="0" w:color="808080" w:themeColor="background1" w:themeShade="80"/>
              <w:left w:val="nil"/>
              <w:bottom w:val="single" w:sz="4" w:space="0" w:color="808080" w:themeColor="background1" w:themeShade="80"/>
              <w:right w:val="nil"/>
            </w:tcBorders>
            <w:shd w:val="clear" w:color="auto" w:fill="FFFFFF" w:themeFill="background1"/>
            <w:vAlign w:val="center"/>
          </w:tcPr>
          <w:p w:rsidR="007C2061" w:rsidRPr="00D94131" w:rsidRDefault="007C2061" w:rsidP="007C2061">
            <w:pPr>
              <w:spacing w:before="60" w:after="60"/>
              <w:rPr>
                <w:rStyle w:val="Questionlabel"/>
                <w:b w:val="0"/>
              </w:rPr>
            </w:pPr>
            <w:r>
              <w:t>Certifying Architect</w:t>
            </w:r>
          </w:p>
        </w:tc>
        <w:sdt>
          <w:sdtPr>
            <w:rPr>
              <w:rFonts w:asciiTheme="minorHAnsi" w:hAnsiTheme="minorHAnsi" w:cs="Arial"/>
            </w:rPr>
            <w:id w:val="-2138326709"/>
            <w14:checkbox>
              <w14:checked w14:val="0"/>
              <w14:checkedState w14:val="2612" w14:font="MS Gothic"/>
              <w14:uncheckedState w14:val="2610" w14:font="MS Gothic"/>
            </w14:checkbox>
          </w:sdtPr>
          <w:sdtEndPr/>
          <w:sdtContent>
            <w:tc>
              <w:tcPr>
                <w:tcW w:w="749" w:type="dxa"/>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FFFFFF" w:themeFill="background1"/>
                <w:vAlign w:val="center"/>
              </w:tcPr>
              <w:p w:rsidR="007C2061" w:rsidRPr="00D94131" w:rsidRDefault="007C2061" w:rsidP="007C2061">
                <w:pPr>
                  <w:spacing w:before="60" w:after="60"/>
                  <w:jc w:val="center"/>
                  <w:rPr>
                    <w:rStyle w:val="Questionlabel"/>
                    <w:b w:val="0"/>
                  </w:rPr>
                </w:pPr>
                <w:r>
                  <w:rPr>
                    <w:rFonts w:ascii="MS Gothic" w:eastAsia="MS Gothic" w:hAnsi="MS Gothic" w:cs="Arial" w:hint="eastAsia"/>
                  </w:rPr>
                  <w:t>☐</w:t>
                </w:r>
              </w:p>
            </w:tc>
          </w:sdtContent>
        </w:sdt>
      </w:tr>
      <w:tr w:rsidR="00395E52" w:rsidRPr="00D94131" w:rsidTr="00E718C5">
        <w:trPr>
          <w:trHeight w:val="204"/>
        </w:trPr>
        <w:tc>
          <w:tcPr>
            <w:tcW w:w="10692" w:type="dxa"/>
            <w:gridSpan w:val="30"/>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rsidR="00395E52" w:rsidRPr="00395E52" w:rsidRDefault="00395E52" w:rsidP="00395E52">
            <w:pPr>
              <w:spacing w:before="60" w:after="60"/>
              <w:rPr>
                <w:rFonts w:asciiTheme="minorHAnsi" w:hAnsiTheme="minorHAnsi" w:cs="Arial"/>
                <w:b/>
              </w:rPr>
            </w:pPr>
            <w:r>
              <w:rPr>
                <w:rFonts w:asciiTheme="minorHAnsi" w:hAnsiTheme="minorHAnsi" w:cs="Arial"/>
                <w:b/>
              </w:rPr>
              <w:t>Business address details</w:t>
            </w:r>
          </w:p>
        </w:tc>
      </w:tr>
      <w:tr w:rsidR="007C2061" w:rsidRPr="00425569" w:rsidTr="004B7D61">
        <w:trPr>
          <w:trHeight w:val="204"/>
        </w:trPr>
        <w:tc>
          <w:tcPr>
            <w:tcW w:w="2281" w:type="dxa"/>
            <w:gridSpan w:val="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7C2061" w:rsidRPr="00702294" w:rsidRDefault="007C2061" w:rsidP="007C2061">
            <w:pPr>
              <w:spacing w:before="60" w:after="60"/>
              <w:rPr>
                <w:rStyle w:val="Questionlabel"/>
                <w:b w:val="0"/>
              </w:rPr>
            </w:pPr>
            <w:r>
              <w:rPr>
                <w:rStyle w:val="Questionlabel"/>
                <w:b w:val="0"/>
              </w:rPr>
              <w:t xml:space="preserve">Business </w:t>
            </w:r>
            <w:r w:rsidRPr="00702294">
              <w:rPr>
                <w:rStyle w:val="Questionlabel"/>
                <w:b w:val="0"/>
              </w:rPr>
              <w:t>address:</w:t>
            </w:r>
          </w:p>
        </w:tc>
        <w:tc>
          <w:tcPr>
            <w:tcW w:w="8411" w:type="dxa"/>
            <w:gridSpan w:val="27"/>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7C2061" w:rsidRPr="00425569" w:rsidRDefault="007C2061" w:rsidP="007C2061">
            <w:pPr>
              <w:spacing w:before="60" w:after="60"/>
              <w:rPr>
                <w:rFonts w:cs="Arial"/>
                <w:szCs w:val="22"/>
              </w:rPr>
            </w:pPr>
          </w:p>
        </w:tc>
      </w:tr>
      <w:tr w:rsidR="007C2061" w:rsidRPr="00425569" w:rsidTr="004B7D61">
        <w:trPr>
          <w:trHeight w:val="204"/>
        </w:trPr>
        <w:tc>
          <w:tcPr>
            <w:tcW w:w="2281" w:type="dxa"/>
            <w:gridSpan w:val="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7C2061" w:rsidRPr="00702294" w:rsidRDefault="007C2061" w:rsidP="007C2061">
            <w:pPr>
              <w:spacing w:before="60" w:after="60"/>
              <w:rPr>
                <w:rStyle w:val="Questionlabel"/>
                <w:b w:val="0"/>
              </w:rPr>
            </w:pPr>
            <w:r w:rsidRPr="00702294">
              <w:rPr>
                <w:rStyle w:val="Questionlabel"/>
                <w:b w:val="0"/>
              </w:rPr>
              <w:t>Suburb:</w:t>
            </w:r>
          </w:p>
        </w:tc>
        <w:tc>
          <w:tcPr>
            <w:tcW w:w="3658" w:type="dxa"/>
            <w:gridSpan w:val="1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7C2061" w:rsidRPr="00425569" w:rsidRDefault="007C2061" w:rsidP="007C2061">
            <w:pPr>
              <w:spacing w:before="60" w:after="60"/>
              <w:rPr>
                <w:rFonts w:cs="Arial"/>
                <w:szCs w:val="22"/>
              </w:rPr>
            </w:pPr>
          </w:p>
        </w:tc>
        <w:tc>
          <w:tcPr>
            <w:tcW w:w="87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7C2061" w:rsidRPr="00702294" w:rsidRDefault="007C2061" w:rsidP="007C2061">
            <w:pPr>
              <w:spacing w:before="60" w:after="60"/>
              <w:rPr>
                <w:rStyle w:val="Questionlabel"/>
                <w:b w:val="0"/>
              </w:rPr>
            </w:pPr>
            <w:r w:rsidRPr="00702294">
              <w:rPr>
                <w:rStyle w:val="Questionlabel"/>
                <w:b w:val="0"/>
              </w:rPr>
              <w:t>State:</w:t>
            </w:r>
          </w:p>
        </w:tc>
        <w:tc>
          <w:tcPr>
            <w:tcW w:w="1294"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7C2061" w:rsidRPr="00425569" w:rsidRDefault="007C2061" w:rsidP="007C2061">
            <w:pPr>
              <w:spacing w:before="60" w:after="60"/>
              <w:rPr>
                <w:rFonts w:cs="Arial"/>
                <w:szCs w:val="22"/>
              </w:rPr>
            </w:pPr>
          </w:p>
        </w:tc>
        <w:tc>
          <w:tcPr>
            <w:tcW w:w="123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7C2061" w:rsidRPr="00702294" w:rsidRDefault="007C2061" w:rsidP="007C2061">
            <w:pPr>
              <w:spacing w:before="60" w:after="60"/>
              <w:rPr>
                <w:rStyle w:val="Questionlabel"/>
                <w:b w:val="0"/>
              </w:rPr>
            </w:pPr>
            <w:r w:rsidRPr="00702294">
              <w:rPr>
                <w:rStyle w:val="Questionlabel"/>
                <w:b w:val="0"/>
              </w:rPr>
              <w:t>Postcode:</w:t>
            </w:r>
          </w:p>
        </w:tc>
        <w:tc>
          <w:tcPr>
            <w:tcW w:w="1353"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7C2061" w:rsidRPr="00425569" w:rsidRDefault="007C2061" w:rsidP="007C2061">
            <w:pPr>
              <w:spacing w:before="60" w:after="60"/>
              <w:rPr>
                <w:rFonts w:cs="Arial"/>
                <w:szCs w:val="22"/>
              </w:rPr>
            </w:pPr>
          </w:p>
        </w:tc>
      </w:tr>
      <w:tr w:rsidR="007C2061" w:rsidRPr="00702294" w:rsidTr="00FB26F9">
        <w:trPr>
          <w:trHeight w:val="204"/>
        </w:trPr>
        <w:tc>
          <w:tcPr>
            <w:tcW w:w="10692" w:type="dxa"/>
            <w:gridSpan w:val="30"/>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7C2061" w:rsidRPr="00702294" w:rsidRDefault="007C2061" w:rsidP="007C2061">
            <w:pPr>
              <w:spacing w:before="60" w:after="60"/>
              <w:rPr>
                <w:rStyle w:val="Questionlabel"/>
                <w:b w:val="0"/>
              </w:rPr>
            </w:pPr>
            <w:r w:rsidRPr="00702294">
              <w:rPr>
                <w:rStyle w:val="Questionlabel"/>
                <w:b w:val="0"/>
              </w:rPr>
              <w:t>Is your postal address the same as above? If no, complete below:</w:t>
            </w:r>
          </w:p>
        </w:tc>
      </w:tr>
      <w:tr w:rsidR="007C2061" w:rsidRPr="00425569" w:rsidTr="004B7D61">
        <w:trPr>
          <w:trHeight w:val="204"/>
        </w:trPr>
        <w:tc>
          <w:tcPr>
            <w:tcW w:w="2281" w:type="dxa"/>
            <w:gridSpan w:val="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7C2061" w:rsidRPr="00702294" w:rsidRDefault="007C2061" w:rsidP="007C2061">
            <w:pPr>
              <w:spacing w:before="60" w:after="60"/>
              <w:rPr>
                <w:rStyle w:val="Questionlabel"/>
                <w:b w:val="0"/>
              </w:rPr>
            </w:pPr>
            <w:r w:rsidRPr="00702294">
              <w:rPr>
                <w:rStyle w:val="Questionlabel"/>
                <w:b w:val="0"/>
              </w:rPr>
              <w:t>Postal address:</w:t>
            </w:r>
          </w:p>
        </w:tc>
        <w:tc>
          <w:tcPr>
            <w:tcW w:w="8411" w:type="dxa"/>
            <w:gridSpan w:val="27"/>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7C2061" w:rsidRPr="00425569" w:rsidRDefault="007C2061" w:rsidP="007C2061">
            <w:pPr>
              <w:spacing w:before="60" w:after="60"/>
              <w:rPr>
                <w:rFonts w:cs="Arial"/>
                <w:szCs w:val="22"/>
              </w:rPr>
            </w:pPr>
          </w:p>
        </w:tc>
      </w:tr>
      <w:tr w:rsidR="007C2061" w:rsidRPr="00425569" w:rsidTr="004B7D61">
        <w:trPr>
          <w:trHeight w:val="204"/>
        </w:trPr>
        <w:tc>
          <w:tcPr>
            <w:tcW w:w="2281" w:type="dxa"/>
            <w:gridSpan w:val="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7C2061" w:rsidRPr="00702294" w:rsidRDefault="007C2061" w:rsidP="007C2061">
            <w:pPr>
              <w:spacing w:before="60" w:after="60"/>
              <w:rPr>
                <w:rStyle w:val="Questionlabel"/>
                <w:b w:val="0"/>
              </w:rPr>
            </w:pPr>
            <w:r w:rsidRPr="00702294">
              <w:rPr>
                <w:rStyle w:val="Questionlabel"/>
                <w:b w:val="0"/>
              </w:rPr>
              <w:t>Suburb:</w:t>
            </w:r>
          </w:p>
        </w:tc>
        <w:tc>
          <w:tcPr>
            <w:tcW w:w="3658" w:type="dxa"/>
            <w:gridSpan w:val="1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7C2061" w:rsidRPr="00425569" w:rsidRDefault="007C2061" w:rsidP="007C2061">
            <w:pPr>
              <w:spacing w:before="60" w:after="60"/>
              <w:rPr>
                <w:rFonts w:cs="Arial"/>
                <w:szCs w:val="22"/>
              </w:rPr>
            </w:pPr>
          </w:p>
        </w:tc>
        <w:tc>
          <w:tcPr>
            <w:tcW w:w="87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7C2061" w:rsidRPr="00702294" w:rsidRDefault="007C2061" w:rsidP="007C2061">
            <w:pPr>
              <w:spacing w:before="60" w:after="60"/>
              <w:rPr>
                <w:rStyle w:val="Questionlabel"/>
                <w:b w:val="0"/>
              </w:rPr>
            </w:pPr>
            <w:r w:rsidRPr="00702294">
              <w:rPr>
                <w:rStyle w:val="Questionlabel"/>
                <w:b w:val="0"/>
              </w:rPr>
              <w:t>State:</w:t>
            </w:r>
          </w:p>
        </w:tc>
        <w:tc>
          <w:tcPr>
            <w:tcW w:w="1294"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7C2061" w:rsidRPr="00425569" w:rsidRDefault="007C2061" w:rsidP="007C2061">
            <w:pPr>
              <w:spacing w:before="60" w:after="60"/>
              <w:rPr>
                <w:rFonts w:cs="Arial"/>
                <w:szCs w:val="22"/>
              </w:rPr>
            </w:pPr>
          </w:p>
        </w:tc>
        <w:tc>
          <w:tcPr>
            <w:tcW w:w="123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7C2061" w:rsidRPr="00702294" w:rsidRDefault="007C2061" w:rsidP="007C2061">
            <w:pPr>
              <w:spacing w:before="60" w:after="60"/>
              <w:rPr>
                <w:rStyle w:val="Questionlabel"/>
                <w:b w:val="0"/>
              </w:rPr>
            </w:pPr>
            <w:r w:rsidRPr="00702294">
              <w:rPr>
                <w:rStyle w:val="Questionlabel"/>
                <w:b w:val="0"/>
              </w:rPr>
              <w:t>Postcode:</w:t>
            </w:r>
          </w:p>
        </w:tc>
        <w:tc>
          <w:tcPr>
            <w:tcW w:w="1353"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7C2061" w:rsidRPr="00425569" w:rsidRDefault="007C2061" w:rsidP="007C2061">
            <w:pPr>
              <w:spacing w:before="60" w:after="60"/>
              <w:rPr>
                <w:rFonts w:cs="Arial"/>
                <w:szCs w:val="22"/>
              </w:rPr>
            </w:pPr>
          </w:p>
        </w:tc>
      </w:tr>
      <w:tr w:rsidR="007C2061" w:rsidRPr="006C09C3" w:rsidTr="00FB26F9">
        <w:trPr>
          <w:trHeight w:val="204"/>
        </w:trPr>
        <w:tc>
          <w:tcPr>
            <w:tcW w:w="10692" w:type="dxa"/>
            <w:gridSpan w:val="30"/>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rsidR="007C2061" w:rsidRPr="006C09C3" w:rsidRDefault="007C2061" w:rsidP="007C2061">
            <w:pPr>
              <w:keepNext/>
              <w:spacing w:before="60" w:after="60"/>
              <w:rPr>
                <w:rFonts w:cs="Arial"/>
                <w:b/>
              </w:rPr>
            </w:pPr>
            <w:r w:rsidRPr="006C09C3">
              <w:rPr>
                <w:rFonts w:cs="Arial"/>
                <w:b/>
              </w:rPr>
              <w:t>Contact details</w:t>
            </w:r>
          </w:p>
        </w:tc>
      </w:tr>
      <w:tr w:rsidR="00A50B9A" w:rsidRPr="00FC4C2C" w:rsidTr="00A50B9A">
        <w:trPr>
          <w:trHeight w:val="204"/>
        </w:trPr>
        <w:tc>
          <w:tcPr>
            <w:tcW w:w="2281" w:type="dxa"/>
            <w:gridSpan w:val="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A50B9A" w:rsidRPr="00702294" w:rsidRDefault="00A50B9A" w:rsidP="007C2061">
            <w:pPr>
              <w:spacing w:before="60" w:after="60"/>
              <w:rPr>
                <w:rStyle w:val="Questionlabel"/>
                <w:b w:val="0"/>
              </w:rPr>
            </w:pPr>
            <w:r>
              <w:rPr>
                <w:rStyle w:val="Questionlabel"/>
                <w:b w:val="0"/>
              </w:rPr>
              <w:t xml:space="preserve">Phone </w:t>
            </w:r>
            <w:r w:rsidRPr="00702294">
              <w:rPr>
                <w:rStyle w:val="Questionlabel"/>
                <w:b w:val="0"/>
              </w:rPr>
              <w:t>number:</w:t>
            </w:r>
          </w:p>
        </w:tc>
        <w:tc>
          <w:tcPr>
            <w:tcW w:w="2803"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A50B9A" w:rsidRPr="00FC4C2C" w:rsidRDefault="00A50B9A" w:rsidP="007C2061">
            <w:pPr>
              <w:spacing w:before="60" w:after="60"/>
              <w:rPr>
                <w:rFonts w:cs="Arial"/>
                <w:szCs w:val="22"/>
              </w:rPr>
            </w:pPr>
          </w:p>
        </w:tc>
        <w:tc>
          <w:tcPr>
            <w:tcW w:w="216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A50B9A" w:rsidRPr="00FC4C2C" w:rsidRDefault="00A50B9A" w:rsidP="007C2061">
            <w:pPr>
              <w:spacing w:before="60" w:after="60"/>
              <w:rPr>
                <w:rFonts w:cs="Arial"/>
                <w:szCs w:val="22"/>
              </w:rPr>
            </w:pPr>
            <w:r>
              <w:rPr>
                <w:rFonts w:cs="Arial"/>
                <w:szCs w:val="22"/>
              </w:rPr>
              <w:t>Mobile number:</w:t>
            </w:r>
          </w:p>
        </w:tc>
        <w:tc>
          <w:tcPr>
            <w:tcW w:w="3442"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A50B9A" w:rsidRPr="00FC4C2C" w:rsidRDefault="00A50B9A" w:rsidP="007C2061">
            <w:pPr>
              <w:spacing w:before="60" w:after="60"/>
              <w:rPr>
                <w:rFonts w:cs="Arial"/>
                <w:szCs w:val="22"/>
              </w:rPr>
            </w:pPr>
          </w:p>
        </w:tc>
      </w:tr>
      <w:tr w:rsidR="00A50B9A" w:rsidRPr="00FC4C2C" w:rsidTr="00E718C5">
        <w:trPr>
          <w:trHeight w:val="204"/>
        </w:trPr>
        <w:tc>
          <w:tcPr>
            <w:tcW w:w="2281" w:type="dxa"/>
            <w:gridSpan w:val="3"/>
            <w:tcBorders>
              <w:top w:val="single" w:sz="4" w:space="0" w:color="808080" w:themeColor="background1" w:themeShade="80"/>
              <w:left w:val="single" w:sz="8" w:space="0" w:color="808080" w:themeColor="background1" w:themeShade="80"/>
              <w:bottom w:val="single" w:sz="8" w:space="0" w:color="808080" w:themeColor="background1" w:themeShade="80"/>
              <w:right w:val="single" w:sz="4" w:space="0" w:color="808080" w:themeColor="background1" w:themeShade="80"/>
            </w:tcBorders>
            <w:shd w:val="clear" w:color="auto" w:fill="F2F2F2" w:themeFill="background1" w:themeFillShade="F2"/>
            <w:vAlign w:val="center"/>
          </w:tcPr>
          <w:p w:rsidR="00A50B9A" w:rsidRDefault="00A50B9A" w:rsidP="007C2061">
            <w:pPr>
              <w:spacing w:before="60" w:after="60"/>
              <w:rPr>
                <w:rStyle w:val="Questionlabel"/>
                <w:b w:val="0"/>
              </w:rPr>
            </w:pPr>
            <w:r>
              <w:rPr>
                <w:rStyle w:val="Questionlabel"/>
                <w:b w:val="0"/>
              </w:rPr>
              <w:t>Email address:</w:t>
            </w:r>
          </w:p>
        </w:tc>
        <w:tc>
          <w:tcPr>
            <w:tcW w:w="8411" w:type="dxa"/>
            <w:gridSpan w:val="27"/>
            <w:tcBorders>
              <w:top w:val="single" w:sz="4" w:space="0" w:color="808080" w:themeColor="background1" w:themeShade="80"/>
              <w:left w:val="single" w:sz="4" w:space="0" w:color="808080" w:themeColor="background1" w:themeShade="80"/>
              <w:bottom w:val="single" w:sz="8" w:space="0" w:color="808080" w:themeColor="background1" w:themeShade="80"/>
              <w:right w:val="single" w:sz="8" w:space="0" w:color="808080" w:themeColor="background1" w:themeShade="80"/>
            </w:tcBorders>
            <w:shd w:val="clear" w:color="auto" w:fill="auto"/>
            <w:vAlign w:val="center"/>
          </w:tcPr>
          <w:p w:rsidR="00A50B9A" w:rsidRPr="00FC4C2C" w:rsidRDefault="00A50B9A" w:rsidP="007C2061">
            <w:pPr>
              <w:spacing w:before="60" w:after="60"/>
              <w:rPr>
                <w:rFonts w:cs="Arial"/>
                <w:szCs w:val="22"/>
              </w:rPr>
            </w:pPr>
          </w:p>
        </w:tc>
      </w:tr>
      <w:tr w:rsidR="007C2061" w:rsidRPr="00425569" w:rsidTr="009970D0">
        <w:trPr>
          <w:trHeight w:val="204"/>
        </w:trPr>
        <w:tc>
          <w:tcPr>
            <w:tcW w:w="10692" w:type="dxa"/>
            <w:gridSpan w:val="30"/>
            <w:tcBorders>
              <w:top w:val="single" w:sz="8"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002368"/>
          </w:tcPr>
          <w:p w:rsidR="007C2061" w:rsidRPr="00425569" w:rsidRDefault="007C2061" w:rsidP="007C2061">
            <w:pPr>
              <w:keepNext/>
              <w:spacing w:before="60" w:after="60"/>
              <w:rPr>
                <w:rFonts w:cs="Arial"/>
                <w:b/>
              </w:rPr>
            </w:pPr>
            <w:r>
              <w:rPr>
                <w:rFonts w:cs="Arial"/>
                <w:b/>
              </w:rPr>
              <w:lastRenderedPageBreak/>
              <w:t>Building practitioner nominee details</w:t>
            </w:r>
          </w:p>
        </w:tc>
      </w:tr>
      <w:tr w:rsidR="007C2061" w:rsidRPr="00425569" w:rsidTr="008C7C0A">
        <w:trPr>
          <w:trHeight w:val="204"/>
        </w:trPr>
        <w:tc>
          <w:tcPr>
            <w:tcW w:w="10692" w:type="dxa"/>
            <w:gridSpan w:val="30"/>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7C2061" w:rsidRDefault="007C2061" w:rsidP="007C2061">
            <w:pPr>
              <w:keepNext/>
              <w:autoSpaceDE w:val="0"/>
              <w:autoSpaceDN w:val="0"/>
              <w:adjustRightInd w:val="0"/>
              <w:spacing w:before="60" w:after="60"/>
              <w:rPr>
                <w:rFonts w:asciiTheme="minorHAnsi" w:hAnsiTheme="minorHAnsi" w:cs="ArialMT"/>
                <w:szCs w:val="22"/>
              </w:rPr>
            </w:pPr>
            <w:r w:rsidRPr="001623DD">
              <w:rPr>
                <w:rFonts w:asciiTheme="minorHAnsi" w:hAnsiTheme="minorHAnsi" w:cs="ArialMT"/>
                <w:szCs w:val="22"/>
              </w:rPr>
              <w:t xml:space="preserve">Where there has been an event as listed below (such as the resignation of a </w:t>
            </w:r>
            <w:r>
              <w:rPr>
                <w:rFonts w:asciiTheme="minorHAnsi" w:hAnsiTheme="minorHAnsi" w:cs="ArialMT"/>
                <w:szCs w:val="22"/>
              </w:rPr>
              <w:t xml:space="preserve">nominee), list details of those </w:t>
            </w:r>
            <w:r w:rsidRPr="001623DD">
              <w:rPr>
                <w:rFonts w:asciiTheme="minorHAnsi" w:hAnsiTheme="minorHAnsi" w:cs="ArialMT"/>
                <w:szCs w:val="22"/>
              </w:rPr>
              <w:t xml:space="preserve">registered practitioners, in accordance with section </w:t>
            </w:r>
            <w:proofErr w:type="gramStart"/>
            <w:r w:rsidRPr="001623DD">
              <w:rPr>
                <w:rFonts w:asciiTheme="minorHAnsi" w:hAnsiTheme="minorHAnsi" w:cs="ArialMT"/>
                <w:szCs w:val="22"/>
              </w:rPr>
              <w:t>25A(</w:t>
            </w:r>
            <w:proofErr w:type="gramEnd"/>
            <w:r w:rsidRPr="001623DD">
              <w:rPr>
                <w:rFonts w:asciiTheme="minorHAnsi" w:hAnsiTheme="minorHAnsi" w:cs="ArialMT"/>
                <w:szCs w:val="22"/>
              </w:rPr>
              <w:t xml:space="preserve">1) or (2) of the </w:t>
            </w:r>
            <w:r w:rsidRPr="001623DD">
              <w:rPr>
                <w:rFonts w:asciiTheme="minorHAnsi" w:hAnsiTheme="minorHAnsi" w:cs="Arial-ItalicMT"/>
                <w:i/>
                <w:iCs/>
                <w:szCs w:val="22"/>
              </w:rPr>
              <w:t>Building Act</w:t>
            </w:r>
            <w:r>
              <w:rPr>
                <w:rFonts w:asciiTheme="minorHAnsi" w:hAnsiTheme="minorHAnsi" w:cs="Arial-ItalicMT"/>
                <w:i/>
                <w:iCs/>
                <w:szCs w:val="22"/>
              </w:rPr>
              <w:t xml:space="preserve"> 1993</w:t>
            </w:r>
            <w:r w:rsidRPr="001623DD">
              <w:rPr>
                <w:rFonts w:asciiTheme="minorHAnsi" w:hAnsiTheme="minorHAnsi" w:cs="ArialMT"/>
                <w:szCs w:val="22"/>
              </w:rPr>
              <w:t>.</w:t>
            </w:r>
          </w:p>
          <w:p w:rsidR="007C2061" w:rsidRPr="001623DD" w:rsidRDefault="007C2061" w:rsidP="007C2061">
            <w:pPr>
              <w:autoSpaceDE w:val="0"/>
              <w:autoSpaceDN w:val="0"/>
              <w:adjustRightInd w:val="0"/>
              <w:spacing w:before="60" w:after="60"/>
              <w:rPr>
                <w:rFonts w:asciiTheme="minorHAnsi" w:hAnsiTheme="minorHAnsi" w:cs="ArialMT"/>
                <w:szCs w:val="22"/>
              </w:rPr>
            </w:pPr>
            <w:r w:rsidRPr="009D2143">
              <w:rPr>
                <w:rFonts w:asciiTheme="minorHAnsi" w:hAnsiTheme="minorHAnsi" w:cs="Arial-BoldMT"/>
                <w:b/>
                <w:bCs/>
                <w:szCs w:val="22"/>
              </w:rPr>
              <w:t xml:space="preserve">Note: </w:t>
            </w:r>
            <w:r w:rsidRPr="009D2143">
              <w:rPr>
                <w:rFonts w:asciiTheme="minorHAnsi" w:hAnsiTheme="minorHAnsi" w:cs="ArialMT"/>
                <w:szCs w:val="22"/>
              </w:rPr>
              <w:t>if the sole building practitioner for a corporation is listed above, your c</w:t>
            </w:r>
            <w:r>
              <w:rPr>
                <w:rFonts w:asciiTheme="minorHAnsi" w:hAnsiTheme="minorHAnsi" w:cs="ArialMT"/>
                <w:szCs w:val="22"/>
              </w:rPr>
              <w:t xml:space="preserve">orporation registration will be </w:t>
            </w:r>
            <w:r w:rsidRPr="009D2143">
              <w:rPr>
                <w:rFonts w:asciiTheme="minorHAnsi" w:hAnsiTheme="minorHAnsi" w:cs="ArialMT"/>
                <w:szCs w:val="22"/>
              </w:rPr>
              <w:t>suspended unless a new registered practitioner is advised.</w:t>
            </w:r>
          </w:p>
        </w:tc>
      </w:tr>
      <w:tr w:rsidR="007C2061" w:rsidRPr="00425569" w:rsidTr="004B7D61">
        <w:trPr>
          <w:trHeight w:val="204"/>
        </w:trPr>
        <w:tc>
          <w:tcPr>
            <w:tcW w:w="2281" w:type="dxa"/>
            <w:gridSpan w:val="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7C2061" w:rsidRPr="00702294" w:rsidRDefault="007C2061" w:rsidP="007C2061">
            <w:pPr>
              <w:keepNext/>
              <w:spacing w:before="60" w:after="60"/>
              <w:rPr>
                <w:rStyle w:val="Questionlabel"/>
                <w:b w:val="0"/>
              </w:rPr>
            </w:pPr>
            <w:r>
              <w:rPr>
                <w:rStyle w:val="Questionlabel"/>
                <w:b w:val="0"/>
              </w:rPr>
              <w:t>Practitioner name:</w:t>
            </w:r>
          </w:p>
        </w:tc>
        <w:tc>
          <w:tcPr>
            <w:tcW w:w="8411" w:type="dxa"/>
            <w:gridSpan w:val="27"/>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7C2061" w:rsidRPr="00425569" w:rsidRDefault="007C2061" w:rsidP="007C2061">
            <w:pPr>
              <w:keepNext/>
              <w:spacing w:before="60" w:after="60"/>
              <w:rPr>
                <w:rFonts w:cs="Arial"/>
                <w:szCs w:val="22"/>
              </w:rPr>
            </w:pPr>
          </w:p>
        </w:tc>
      </w:tr>
      <w:tr w:rsidR="007C2061" w:rsidRPr="00425569" w:rsidTr="00766B60">
        <w:trPr>
          <w:trHeight w:val="204"/>
        </w:trPr>
        <w:tc>
          <w:tcPr>
            <w:tcW w:w="2281" w:type="dxa"/>
            <w:gridSpan w:val="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7C2061" w:rsidRDefault="007C2061" w:rsidP="007C2061">
            <w:pPr>
              <w:keepNext/>
              <w:spacing w:before="60" w:after="60"/>
              <w:rPr>
                <w:rStyle w:val="Questionlabel"/>
                <w:b w:val="0"/>
              </w:rPr>
            </w:pPr>
            <w:r>
              <w:rPr>
                <w:rStyle w:val="Questionlabel"/>
                <w:b w:val="0"/>
              </w:rPr>
              <w:t>Registration number:</w:t>
            </w:r>
          </w:p>
        </w:tc>
        <w:tc>
          <w:tcPr>
            <w:tcW w:w="3551"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7C2061" w:rsidRPr="00425569" w:rsidRDefault="007C2061" w:rsidP="007C2061">
            <w:pPr>
              <w:keepNext/>
              <w:spacing w:before="60" w:after="60"/>
              <w:rPr>
                <w:rFonts w:cs="Arial"/>
                <w:szCs w:val="22"/>
              </w:rPr>
            </w:pPr>
          </w:p>
        </w:tc>
        <w:tc>
          <w:tcPr>
            <w:tcW w:w="141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7C2061" w:rsidRPr="00425569" w:rsidRDefault="007C2061" w:rsidP="007C2061">
            <w:pPr>
              <w:keepNext/>
              <w:spacing w:before="60" w:after="60"/>
              <w:rPr>
                <w:rFonts w:cs="Arial"/>
                <w:szCs w:val="22"/>
              </w:rPr>
            </w:pPr>
            <w:r>
              <w:rPr>
                <w:rFonts w:cs="Arial"/>
                <w:szCs w:val="22"/>
              </w:rPr>
              <w:t>Cease date:</w:t>
            </w:r>
          </w:p>
        </w:tc>
        <w:tc>
          <w:tcPr>
            <w:tcW w:w="3442"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7C2061" w:rsidRPr="00425569" w:rsidRDefault="007C2061" w:rsidP="007C2061">
            <w:pPr>
              <w:keepNext/>
              <w:spacing w:before="60" w:after="60"/>
              <w:rPr>
                <w:rFonts w:cs="Arial"/>
                <w:szCs w:val="22"/>
              </w:rPr>
            </w:pPr>
          </w:p>
        </w:tc>
      </w:tr>
      <w:tr w:rsidR="007C2061" w:rsidRPr="00425569" w:rsidTr="00D44EA9">
        <w:trPr>
          <w:trHeight w:val="204"/>
        </w:trPr>
        <w:tc>
          <w:tcPr>
            <w:tcW w:w="10692" w:type="dxa"/>
            <w:gridSpan w:val="30"/>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D9D9D9" w:themeFill="background1" w:themeFillShade="D9"/>
            <w:vAlign w:val="center"/>
          </w:tcPr>
          <w:p w:rsidR="007C2061" w:rsidRPr="009D2143" w:rsidRDefault="007C2061" w:rsidP="007C2061">
            <w:pPr>
              <w:keepNext/>
              <w:spacing w:before="60" w:after="60"/>
              <w:rPr>
                <w:rStyle w:val="Questionlabel"/>
                <w:b w:val="0"/>
              </w:rPr>
            </w:pPr>
            <w:r w:rsidRPr="009D2143">
              <w:rPr>
                <w:rStyle w:val="Questionlabel"/>
                <w:b w:val="0"/>
              </w:rPr>
              <w:t>Reason</w:t>
            </w:r>
            <w:r>
              <w:rPr>
                <w:rStyle w:val="Questionlabel"/>
                <w:b w:val="0"/>
              </w:rPr>
              <w:t>:</w:t>
            </w:r>
          </w:p>
        </w:tc>
      </w:tr>
      <w:tr w:rsidR="007C2061" w:rsidTr="00D44EA9">
        <w:trPr>
          <w:trHeight w:val="204"/>
        </w:trPr>
        <w:tc>
          <w:tcPr>
            <w:tcW w:w="3777" w:type="dxa"/>
            <w:gridSpan w:val="7"/>
            <w:tcBorders>
              <w:top w:val="single" w:sz="4" w:space="0" w:color="808080" w:themeColor="background1" w:themeShade="80"/>
              <w:left w:val="single" w:sz="8" w:space="0" w:color="808080" w:themeColor="background1" w:themeShade="80"/>
              <w:bottom w:val="nil"/>
              <w:right w:val="nil"/>
            </w:tcBorders>
            <w:shd w:val="clear" w:color="auto" w:fill="FFFFFF" w:themeFill="background1"/>
            <w:vAlign w:val="center"/>
          </w:tcPr>
          <w:p w:rsidR="007C2061" w:rsidRPr="00425569" w:rsidRDefault="007C2061" w:rsidP="007C2061">
            <w:pPr>
              <w:spacing w:before="60" w:after="60"/>
              <w:rPr>
                <w:rFonts w:cs="Arial"/>
                <w:szCs w:val="22"/>
              </w:rPr>
            </w:pPr>
            <w:r>
              <w:rPr>
                <w:rFonts w:cs="Arial"/>
                <w:szCs w:val="22"/>
              </w:rPr>
              <w:t xml:space="preserve">Resignation </w:t>
            </w:r>
            <w:r w:rsidRPr="006050E3">
              <w:rPr>
                <w:rFonts w:cs="Arial"/>
                <w:sz w:val="20"/>
                <w:szCs w:val="22"/>
              </w:rPr>
              <w:t>(cease to act)</w:t>
            </w:r>
          </w:p>
        </w:tc>
        <w:sdt>
          <w:sdtPr>
            <w:rPr>
              <w:rFonts w:cs="Arial"/>
              <w:szCs w:val="22"/>
            </w:rPr>
            <w:id w:val="280702252"/>
            <w14:checkbox>
              <w14:checked w14:val="0"/>
              <w14:checkedState w14:val="2612" w14:font="MS Gothic"/>
              <w14:uncheckedState w14:val="2610" w14:font="MS Gothic"/>
            </w14:checkbox>
          </w:sdtPr>
          <w:sdtEndPr/>
          <w:sdtContent>
            <w:tc>
              <w:tcPr>
                <w:tcW w:w="1535" w:type="dxa"/>
                <w:gridSpan w:val="6"/>
                <w:tcBorders>
                  <w:top w:val="single" w:sz="4" w:space="0" w:color="808080" w:themeColor="background1" w:themeShade="80"/>
                  <w:left w:val="nil"/>
                  <w:bottom w:val="nil"/>
                  <w:right w:val="nil"/>
                </w:tcBorders>
                <w:shd w:val="clear" w:color="auto" w:fill="FFFFFF" w:themeFill="background1"/>
                <w:vAlign w:val="center"/>
              </w:tcPr>
              <w:p w:rsidR="007C2061" w:rsidRPr="00425569" w:rsidRDefault="007C2061" w:rsidP="007C2061">
                <w:pPr>
                  <w:spacing w:before="60" w:after="60"/>
                  <w:rPr>
                    <w:rFonts w:cs="Arial"/>
                    <w:szCs w:val="22"/>
                  </w:rPr>
                </w:pPr>
                <w:r>
                  <w:rPr>
                    <w:rFonts w:ascii="MS Gothic" w:eastAsia="MS Gothic" w:hAnsi="MS Gothic" w:cs="Arial" w:hint="eastAsia"/>
                    <w:szCs w:val="22"/>
                  </w:rPr>
                  <w:t>☐</w:t>
                </w:r>
              </w:p>
            </w:tc>
          </w:sdtContent>
        </w:sdt>
        <w:tc>
          <w:tcPr>
            <w:tcW w:w="4171" w:type="dxa"/>
            <w:gridSpan w:val="15"/>
            <w:tcBorders>
              <w:top w:val="single" w:sz="4" w:space="0" w:color="808080" w:themeColor="background1" w:themeShade="80"/>
              <w:left w:val="nil"/>
              <w:bottom w:val="nil"/>
              <w:right w:val="nil"/>
            </w:tcBorders>
            <w:shd w:val="clear" w:color="auto" w:fill="FFFFFF" w:themeFill="background1"/>
            <w:vAlign w:val="center"/>
          </w:tcPr>
          <w:p w:rsidR="007C2061" w:rsidRPr="00425569" w:rsidRDefault="007C2061" w:rsidP="007C2061">
            <w:pPr>
              <w:spacing w:before="60" w:after="60"/>
              <w:rPr>
                <w:rFonts w:cs="Arial"/>
                <w:szCs w:val="22"/>
              </w:rPr>
            </w:pPr>
            <w:r>
              <w:rPr>
                <w:rFonts w:cs="Arial"/>
                <w:szCs w:val="22"/>
              </w:rPr>
              <w:t>Suspension/Cancellation</w:t>
            </w:r>
          </w:p>
        </w:tc>
        <w:sdt>
          <w:sdtPr>
            <w:rPr>
              <w:rFonts w:cs="Arial"/>
              <w:szCs w:val="22"/>
            </w:rPr>
            <w:id w:val="1892609267"/>
            <w14:checkbox>
              <w14:checked w14:val="0"/>
              <w14:checkedState w14:val="2612" w14:font="MS Gothic"/>
              <w14:uncheckedState w14:val="2610" w14:font="MS Gothic"/>
            </w14:checkbox>
          </w:sdtPr>
          <w:sdtEndPr/>
          <w:sdtContent>
            <w:tc>
              <w:tcPr>
                <w:tcW w:w="1209" w:type="dxa"/>
                <w:gridSpan w:val="2"/>
                <w:tcBorders>
                  <w:top w:val="single" w:sz="4" w:space="0" w:color="808080" w:themeColor="background1" w:themeShade="80"/>
                  <w:left w:val="nil"/>
                  <w:bottom w:val="nil"/>
                  <w:right w:val="single" w:sz="8" w:space="0" w:color="808080" w:themeColor="background1" w:themeShade="80"/>
                </w:tcBorders>
                <w:shd w:val="clear" w:color="auto" w:fill="FFFFFF" w:themeFill="background1"/>
                <w:vAlign w:val="center"/>
              </w:tcPr>
              <w:p w:rsidR="007C2061" w:rsidRPr="00425569" w:rsidRDefault="007C2061" w:rsidP="007C2061">
                <w:pPr>
                  <w:spacing w:before="60" w:after="60"/>
                  <w:rPr>
                    <w:rFonts w:cs="Arial"/>
                    <w:szCs w:val="22"/>
                  </w:rPr>
                </w:pPr>
                <w:r>
                  <w:rPr>
                    <w:rFonts w:ascii="MS Gothic" w:eastAsia="MS Gothic" w:hAnsi="MS Gothic" w:cs="Arial" w:hint="eastAsia"/>
                    <w:szCs w:val="22"/>
                  </w:rPr>
                  <w:t>☐</w:t>
                </w:r>
              </w:p>
            </w:tc>
          </w:sdtContent>
        </w:sdt>
      </w:tr>
      <w:tr w:rsidR="007C2061" w:rsidTr="00D44EA9">
        <w:trPr>
          <w:trHeight w:val="204"/>
        </w:trPr>
        <w:tc>
          <w:tcPr>
            <w:tcW w:w="3777" w:type="dxa"/>
            <w:gridSpan w:val="7"/>
            <w:tcBorders>
              <w:top w:val="nil"/>
              <w:left w:val="single" w:sz="8" w:space="0" w:color="808080" w:themeColor="background1" w:themeShade="80"/>
              <w:bottom w:val="nil"/>
              <w:right w:val="nil"/>
            </w:tcBorders>
            <w:shd w:val="clear" w:color="auto" w:fill="FFFFFF" w:themeFill="background1"/>
            <w:vAlign w:val="center"/>
          </w:tcPr>
          <w:p w:rsidR="007C2061" w:rsidRPr="00425569" w:rsidRDefault="007C2061" w:rsidP="007C2061">
            <w:pPr>
              <w:spacing w:before="60" w:after="60"/>
              <w:rPr>
                <w:rFonts w:cs="Arial"/>
                <w:szCs w:val="22"/>
              </w:rPr>
            </w:pPr>
            <w:r>
              <w:rPr>
                <w:rFonts w:cs="Arial"/>
                <w:szCs w:val="22"/>
              </w:rPr>
              <w:t xml:space="preserve">Not renewed </w:t>
            </w:r>
            <w:r w:rsidRPr="006050E3">
              <w:rPr>
                <w:rFonts w:cs="Arial"/>
                <w:sz w:val="20"/>
                <w:szCs w:val="22"/>
              </w:rPr>
              <w:t>(i.e. expired)</w:t>
            </w:r>
          </w:p>
        </w:tc>
        <w:sdt>
          <w:sdtPr>
            <w:rPr>
              <w:rFonts w:cs="Arial"/>
              <w:szCs w:val="22"/>
            </w:rPr>
            <w:id w:val="1335499556"/>
            <w14:checkbox>
              <w14:checked w14:val="0"/>
              <w14:checkedState w14:val="2612" w14:font="MS Gothic"/>
              <w14:uncheckedState w14:val="2610" w14:font="MS Gothic"/>
            </w14:checkbox>
          </w:sdtPr>
          <w:sdtEndPr/>
          <w:sdtContent>
            <w:tc>
              <w:tcPr>
                <w:tcW w:w="1535" w:type="dxa"/>
                <w:gridSpan w:val="6"/>
                <w:tcBorders>
                  <w:top w:val="nil"/>
                  <w:left w:val="nil"/>
                  <w:bottom w:val="nil"/>
                  <w:right w:val="nil"/>
                </w:tcBorders>
                <w:shd w:val="clear" w:color="auto" w:fill="FFFFFF" w:themeFill="background1"/>
                <w:vAlign w:val="center"/>
              </w:tcPr>
              <w:p w:rsidR="007C2061" w:rsidRPr="00425569" w:rsidRDefault="007C2061" w:rsidP="007C2061">
                <w:pPr>
                  <w:spacing w:before="60" w:after="60"/>
                  <w:rPr>
                    <w:rFonts w:cs="Arial"/>
                    <w:szCs w:val="22"/>
                  </w:rPr>
                </w:pPr>
                <w:r>
                  <w:rPr>
                    <w:rFonts w:ascii="MS Gothic" w:eastAsia="MS Gothic" w:hAnsi="MS Gothic" w:cs="Arial" w:hint="eastAsia"/>
                    <w:szCs w:val="22"/>
                  </w:rPr>
                  <w:t>☐</w:t>
                </w:r>
              </w:p>
            </w:tc>
          </w:sdtContent>
        </w:sdt>
        <w:tc>
          <w:tcPr>
            <w:tcW w:w="4171" w:type="dxa"/>
            <w:gridSpan w:val="15"/>
            <w:tcBorders>
              <w:top w:val="nil"/>
              <w:left w:val="nil"/>
              <w:bottom w:val="nil"/>
              <w:right w:val="nil"/>
            </w:tcBorders>
            <w:shd w:val="clear" w:color="auto" w:fill="FFFFFF" w:themeFill="background1"/>
            <w:vAlign w:val="center"/>
          </w:tcPr>
          <w:p w:rsidR="007C2061" w:rsidRDefault="007C2061" w:rsidP="007C2061">
            <w:pPr>
              <w:spacing w:before="60" w:after="60"/>
              <w:rPr>
                <w:rFonts w:cs="Arial"/>
                <w:szCs w:val="22"/>
              </w:rPr>
            </w:pPr>
            <w:r>
              <w:rPr>
                <w:rFonts w:cs="Arial"/>
                <w:szCs w:val="22"/>
              </w:rPr>
              <w:t>Ceases to be registered director</w:t>
            </w:r>
          </w:p>
        </w:tc>
        <w:sdt>
          <w:sdtPr>
            <w:rPr>
              <w:rFonts w:cs="Arial"/>
              <w:szCs w:val="22"/>
            </w:rPr>
            <w:id w:val="-1697763558"/>
            <w14:checkbox>
              <w14:checked w14:val="0"/>
              <w14:checkedState w14:val="2612" w14:font="MS Gothic"/>
              <w14:uncheckedState w14:val="2610" w14:font="MS Gothic"/>
            </w14:checkbox>
          </w:sdtPr>
          <w:sdtEndPr/>
          <w:sdtContent>
            <w:tc>
              <w:tcPr>
                <w:tcW w:w="1209" w:type="dxa"/>
                <w:gridSpan w:val="2"/>
                <w:tcBorders>
                  <w:top w:val="nil"/>
                  <w:left w:val="nil"/>
                  <w:bottom w:val="nil"/>
                  <w:right w:val="single" w:sz="8" w:space="0" w:color="808080" w:themeColor="background1" w:themeShade="80"/>
                </w:tcBorders>
                <w:shd w:val="clear" w:color="auto" w:fill="FFFFFF" w:themeFill="background1"/>
                <w:vAlign w:val="center"/>
              </w:tcPr>
              <w:p w:rsidR="007C2061" w:rsidRPr="00425569" w:rsidRDefault="007C2061" w:rsidP="007C2061">
                <w:pPr>
                  <w:spacing w:before="60" w:after="60"/>
                  <w:rPr>
                    <w:rFonts w:cs="Arial"/>
                    <w:szCs w:val="22"/>
                  </w:rPr>
                </w:pPr>
                <w:r>
                  <w:rPr>
                    <w:rFonts w:ascii="MS Gothic" w:eastAsia="MS Gothic" w:hAnsi="MS Gothic" w:cs="Arial" w:hint="eastAsia"/>
                    <w:szCs w:val="22"/>
                  </w:rPr>
                  <w:t>☐</w:t>
                </w:r>
              </w:p>
            </w:tc>
          </w:sdtContent>
        </w:sdt>
      </w:tr>
      <w:tr w:rsidR="007C2061" w:rsidTr="00D44EA9">
        <w:trPr>
          <w:trHeight w:val="204"/>
        </w:trPr>
        <w:tc>
          <w:tcPr>
            <w:tcW w:w="3777" w:type="dxa"/>
            <w:gridSpan w:val="7"/>
            <w:tcBorders>
              <w:top w:val="nil"/>
              <w:left w:val="single" w:sz="8" w:space="0" w:color="808080" w:themeColor="background1" w:themeShade="80"/>
              <w:bottom w:val="single" w:sz="4" w:space="0" w:color="808080" w:themeColor="background1" w:themeShade="80"/>
              <w:right w:val="nil"/>
            </w:tcBorders>
            <w:shd w:val="clear" w:color="auto" w:fill="FFFFFF" w:themeFill="background1"/>
            <w:vAlign w:val="center"/>
          </w:tcPr>
          <w:p w:rsidR="007C2061" w:rsidRDefault="007C2061" w:rsidP="007C2061">
            <w:pPr>
              <w:spacing w:before="60" w:after="60"/>
              <w:rPr>
                <w:rFonts w:cs="Arial"/>
                <w:szCs w:val="22"/>
              </w:rPr>
            </w:pPr>
            <w:r>
              <w:rPr>
                <w:rFonts w:cs="Arial"/>
                <w:szCs w:val="22"/>
              </w:rPr>
              <w:t>Ceases to be a registered manager</w:t>
            </w:r>
          </w:p>
        </w:tc>
        <w:sdt>
          <w:sdtPr>
            <w:rPr>
              <w:rFonts w:cs="Arial"/>
              <w:szCs w:val="22"/>
            </w:rPr>
            <w:id w:val="-1806701046"/>
            <w14:checkbox>
              <w14:checked w14:val="0"/>
              <w14:checkedState w14:val="2612" w14:font="MS Gothic"/>
              <w14:uncheckedState w14:val="2610" w14:font="MS Gothic"/>
            </w14:checkbox>
          </w:sdtPr>
          <w:sdtEndPr/>
          <w:sdtContent>
            <w:tc>
              <w:tcPr>
                <w:tcW w:w="1535" w:type="dxa"/>
                <w:gridSpan w:val="6"/>
                <w:tcBorders>
                  <w:top w:val="nil"/>
                  <w:left w:val="nil"/>
                  <w:bottom w:val="single" w:sz="4" w:space="0" w:color="808080" w:themeColor="background1" w:themeShade="80"/>
                  <w:right w:val="nil"/>
                </w:tcBorders>
                <w:shd w:val="clear" w:color="auto" w:fill="FFFFFF" w:themeFill="background1"/>
                <w:vAlign w:val="center"/>
              </w:tcPr>
              <w:p w:rsidR="007C2061" w:rsidRPr="00425569" w:rsidRDefault="007C2061" w:rsidP="007C2061">
                <w:pPr>
                  <w:spacing w:before="60" w:after="60"/>
                  <w:rPr>
                    <w:rFonts w:cs="Arial"/>
                    <w:szCs w:val="22"/>
                  </w:rPr>
                </w:pPr>
                <w:r>
                  <w:rPr>
                    <w:rFonts w:ascii="MS Gothic" w:eastAsia="MS Gothic" w:hAnsi="MS Gothic" w:cs="Arial" w:hint="eastAsia"/>
                    <w:szCs w:val="22"/>
                  </w:rPr>
                  <w:t>☐</w:t>
                </w:r>
              </w:p>
            </w:tc>
          </w:sdtContent>
        </w:sdt>
        <w:tc>
          <w:tcPr>
            <w:tcW w:w="4171" w:type="dxa"/>
            <w:gridSpan w:val="15"/>
            <w:tcBorders>
              <w:top w:val="nil"/>
              <w:left w:val="nil"/>
              <w:bottom w:val="single" w:sz="4" w:space="0" w:color="808080" w:themeColor="background1" w:themeShade="80"/>
              <w:right w:val="nil"/>
            </w:tcBorders>
            <w:shd w:val="clear" w:color="auto" w:fill="FFFFFF" w:themeFill="background1"/>
            <w:vAlign w:val="center"/>
          </w:tcPr>
          <w:p w:rsidR="007C2061" w:rsidRDefault="007C2061" w:rsidP="007C2061">
            <w:pPr>
              <w:spacing w:before="60" w:after="60"/>
              <w:rPr>
                <w:rFonts w:cs="Arial"/>
                <w:szCs w:val="22"/>
              </w:rPr>
            </w:pPr>
            <w:r>
              <w:rPr>
                <w:rFonts w:cs="Arial"/>
                <w:szCs w:val="22"/>
              </w:rPr>
              <w:t>Ceases to be able to provide supervision</w:t>
            </w:r>
          </w:p>
        </w:tc>
        <w:sdt>
          <w:sdtPr>
            <w:rPr>
              <w:rFonts w:cs="Arial"/>
              <w:szCs w:val="22"/>
            </w:rPr>
            <w:id w:val="1127660595"/>
            <w14:checkbox>
              <w14:checked w14:val="0"/>
              <w14:checkedState w14:val="2612" w14:font="MS Gothic"/>
              <w14:uncheckedState w14:val="2610" w14:font="MS Gothic"/>
            </w14:checkbox>
          </w:sdtPr>
          <w:sdtEndPr/>
          <w:sdtContent>
            <w:tc>
              <w:tcPr>
                <w:tcW w:w="1209" w:type="dxa"/>
                <w:gridSpan w:val="2"/>
                <w:tcBorders>
                  <w:top w:val="nil"/>
                  <w:left w:val="nil"/>
                  <w:bottom w:val="single" w:sz="4" w:space="0" w:color="808080" w:themeColor="background1" w:themeShade="80"/>
                  <w:right w:val="single" w:sz="8" w:space="0" w:color="808080" w:themeColor="background1" w:themeShade="80"/>
                </w:tcBorders>
                <w:shd w:val="clear" w:color="auto" w:fill="FFFFFF" w:themeFill="background1"/>
                <w:vAlign w:val="center"/>
              </w:tcPr>
              <w:p w:rsidR="007C2061" w:rsidRPr="00425569" w:rsidRDefault="007C2061" w:rsidP="007C2061">
                <w:pPr>
                  <w:spacing w:before="60" w:after="60"/>
                  <w:rPr>
                    <w:rFonts w:cs="Arial"/>
                    <w:szCs w:val="22"/>
                  </w:rPr>
                </w:pPr>
                <w:r>
                  <w:rPr>
                    <w:rFonts w:ascii="MS Gothic" w:eastAsia="MS Gothic" w:hAnsi="MS Gothic" w:cs="Arial" w:hint="eastAsia"/>
                    <w:szCs w:val="22"/>
                  </w:rPr>
                  <w:t>☐</w:t>
                </w:r>
              </w:p>
            </w:tc>
          </w:sdtContent>
        </w:sdt>
      </w:tr>
      <w:tr w:rsidR="007C2061" w:rsidRPr="00D94131" w:rsidTr="007A670E">
        <w:trPr>
          <w:trHeight w:val="204"/>
        </w:trPr>
        <w:tc>
          <w:tcPr>
            <w:tcW w:w="10692" w:type="dxa"/>
            <w:gridSpan w:val="30"/>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rsidR="007C2061" w:rsidRPr="00D94131" w:rsidRDefault="007C2061" w:rsidP="007C2061">
            <w:pPr>
              <w:keepNext/>
              <w:spacing w:before="60" w:after="60"/>
              <w:rPr>
                <w:rFonts w:asciiTheme="minorHAnsi" w:hAnsiTheme="minorHAnsi" w:cs="Arial"/>
                <w:b/>
              </w:rPr>
            </w:pPr>
            <w:r>
              <w:rPr>
                <w:rFonts w:asciiTheme="minorHAnsi" w:hAnsiTheme="minorHAnsi" w:cs="Arial"/>
                <w:b/>
              </w:rPr>
              <w:t>Declaration</w:t>
            </w:r>
          </w:p>
        </w:tc>
      </w:tr>
      <w:tr w:rsidR="007C2061" w:rsidRPr="009D2143" w:rsidTr="007A670E">
        <w:trPr>
          <w:trHeight w:val="204"/>
        </w:trPr>
        <w:tc>
          <w:tcPr>
            <w:tcW w:w="10692" w:type="dxa"/>
            <w:gridSpan w:val="30"/>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rsidR="007C2061" w:rsidRPr="009D2143" w:rsidRDefault="007C2061" w:rsidP="007C2061">
            <w:pPr>
              <w:autoSpaceDE w:val="0"/>
              <w:autoSpaceDN w:val="0"/>
              <w:adjustRightInd w:val="0"/>
              <w:spacing w:before="60" w:after="60"/>
              <w:rPr>
                <w:rFonts w:asciiTheme="minorHAnsi" w:hAnsiTheme="minorHAnsi" w:cs="ArialMT"/>
                <w:szCs w:val="22"/>
              </w:rPr>
            </w:pPr>
            <w:r w:rsidRPr="009D2143">
              <w:rPr>
                <w:rFonts w:asciiTheme="minorHAnsi" w:hAnsiTheme="minorHAnsi" w:cs="ArialMT"/>
                <w:szCs w:val="22"/>
              </w:rPr>
              <w:t>This declaration must be made by 2 directors or a director and secretary of the corporation (or by the sole</w:t>
            </w:r>
            <w:r>
              <w:rPr>
                <w:rFonts w:asciiTheme="minorHAnsi" w:hAnsiTheme="minorHAnsi" w:cs="ArialMT"/>
                <w:szCs w:val="22"/>
              </w:rPr>
              <w:t xml:space="preserve"> director/secretary if applicable)</w:t>
            </w:r>
          </w:p>
        </w:tc>
      </w:tr>
      <w:tr w:rsidR="007C2061" w:rsidRPr="00FC4C2C" w:rsidTr="00690CAB">
        <w:trPr>
          <w:trHeight w:val="204"/>
        </w:trPr>
        <w:tc>
          <w:tcPr>
            <w:tcW w:w="10692" w:type="dxa"/>
            <w:gridSpan w:val="30"/>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D9D9D9" w:themeFill="background1" w:themeFillShade="D9"/>
          </w:tcPr>
          <w:p w:rsidR="007C2061" w:rsidRPr="004B7D61" w:rsidRDefault="007C2061" w:rsidP="007C2061">
            <w:pPr>
              <w:keepNext/>
              <w:spacing w:before="60" w:after="60"/>
              <w:rPr>
                <w:b/>
                <w:bCs/>
              </w:rPr>
            </w:pPr>
            <w:r w:rsidRPr="004B7D61">
              <w:rPr>
                <w:b/>
                <w:bCs/>
              </w:rPr>
              <w:t>Director</w:t>
            </w:r>
          </w:p>
        </w:tc>
      </w:tr>
      <w:tr w:rsidR="007C2061" w:rsidRPr="00FC4C2C" w:rsidTr="00E718C5">
        <w:trPr>
          <w:trHeight w:val="204"/>
        </w:trPr>
        <w:tc>
          <w:tcPr>
            <w:tcW w:w="2281" w:type="dxa"/>
            <w:gridSpan w:val="3"/>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rsidR="007C2061" w:rsidRPr="00855BB8" w:rsidRDefault="007C2061" w:rsidP="007C2061">
            <w:pPr>
              <w:keepNext/>
              <w:spacing w:before="60" w:after="60"/>
              <w:rPr>
                <w:bCs/>
              </w:rPr>
            </w:pPr>
            <w:r w:rsidRPr="009647E1">
              <w:rPr>
                <w:rStyle w:val="Questionlabel"/>
                <w:b w:val="0"/>
              </w:rPr>
              <w:t>I, (full name):</w:t>
            </w:r>
          </w:p>
        </w:tc>
        <w:tc>
          <w:tcPr>
            <w:tcW w:w="8411" w:type="dxa"/>
            <w:gridSpan w:val="27"/>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7C2061" w:rsidRPr="00855BB8" w:rsidRDefault="007C2061" w:rsidP="007C2061">
            <w:pPr>
              <w:keepNext/>
              <w:spacing w:before="60" w:after="60"/>
              <w:rPr>
                <w:bCs/>
              </w:rPr>
            </w:pPr>
          </w:p>
        </w:tc>
      </w:tr>
      <w:tr w:rsidR="007C2061" w:rsidRPr="00FC4C2C" w:rsidTr="00690CAB">
        <w:trPr>
          <w:trHeight w:val="204"/>
        </w:trPr>
        <w:tc>
          <w:tcPr>
            <w:tcW w:w="2281" w:type="dxa"/>
            <w:gridSpan w:val="3"/>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rsidR="007C2061" w:rsidRPr="009647E1" w:rsidRDefault="007C2061" w:rsidP="007C2061">
            <w:pPr>
              <w:keepNext/>
              <w:spacing w:before="60" w:after="60"/>
              <w:rPr>
                <w:rStyle w:val="Questionlabel"/>
                <w:b w:val="0"/>
              </w:rPr>
            </w:pPr>
            <w:r>
              <w:rPr>
                <w:rStyle w:val="Questionlabel"/>
                <w:b w:val="0"/>
              </w:rPr>
              <w:t>Being a company:</w:t>
            </w:r>
          </w:p>
        </w:tc>
        <w:tc>
          <w:tcPr>
            <w:tcW w:w="1103"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FFFFFF" w:themeFill="background1"/>
          </w:tcPr>
          <w:p w:rsidR="007C2061" w:rsidRPr="009647E1" w:rsidRDefault="007C2061" w:rsidP="007C2061">
            <w:pPr>
              <w:keepNext/>
              <w:spacing w:before="60" w:after="60"/>
              <w:rPr>
                <w:rStyle w:val="Questionlabel"/>
                <w:b w:val="0"/>
              </w:rPr>
            </w:pPr>
            <w:r>
              <w:rPr>
                <w:rStyle w:val="Questionlabel"/>
                <w:b w:val="0"/>
              </w:rPr>
              <w:t xml:space="preserve">Director </w:t>
            </w:r>
          </w:p>
        </w:tc>
        <w:sdt>
          <w:sdtPr>
            <w:rPr>
              <w:rStyle w:val="Questionlabel"/>
              <w:b w:val="0"/>
            </w:rPr>
            <w:id w:val="-285822660"/>
            <w14:checkbox>
              <w14:checked w14:val="0"/>
              <w14:checkedState w14:val="2612" w14:font="MS Gothic"/>
              <w14:uncheckedState w14:val="2610" w14:font="MS Gothic"/>
            </w14:checkbox>
          </w:sdtPr>
          <w:sdtEndPr>
            <w:rPr>
              <w:rStyle w:val="Questionlabel"/>
            </w:rPr>
          </w:sdtEndPr>
          <w:sdtContent>
            <w:tc>
              <w:tcPr>
                <w:tcW w:w="7308" w:type="dxa"/>
                <w:gridSpan w:val="24"/>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FFFFFF" w:themeFill="background1"/>
              </w:tcPr>
              <w:p w:rsidR="007C2061" w:rsidRPr="009647E1" w:rsidRDefault="007C2061" w:rsidP="007C2061">
                <w:pPr>
                  <w:keepNext/>
                  <w:spacing w:before="60" w:after="60"/>
                  <w:rPr>
                    <w:rStyle w:val="Questionlabel"/>
                    <w:b w:val="0"/>
                  </w:rPr>
                </w:pPr>
                <w:r>
                  <w:rPr>
                    <w:rStyle w:val="Questionlabel"/>
                    <w:rFonts w:ascii="MS Gothic" w:eastAsia="MS Gothic" w:hAnsi="MS Gothic" w:hint="eastAsia"/>
                    <w:b w:val="0"/>
                  </w:rPr>
                  <w:t>☐</w:t>
                </w:r>
              </w:p>
            </w:tc>
          </w:sdtContent>
        </w:sdt>
      </w:tr>
      <w:tr w:rsidR="007C2061" w:rsidRPr="00FC4C2C" w:rsidTr="009970D0">
        <w:trPr>
          <w:trHeight w:val="204"/>
        </w:trPr>
        <w:tc>
          <w:tcPr>
            <w:tcW w:w="10692" w:type="dxa"/>
            <w:gridSpan w:val="30"/>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rsidR="007C2061" w:rsidRPr="00855BB8" w:rsidRDefault="007C2061" w:rsidP="007C2061">
            <w:pPr>
              <w:keepNext/>
              <w:spacing w:before="60" w:after="60"/>
              <w:rPr>
                <w:rFonts w:asciiTheme="minorHAnsi" w:hAnsiTheme="minorHAnsi"/>
                <w:szCs w:val="22"/>
              </w:rPr>
            </w:pPr>
            <w:r w:rsidRPr="00855BB8">
              <w:rPr>
                <w:rFonts w:asciiTheme="minorHAnsi" w:hAnsiTheme="minorHAnsi" w:cs="ArialMT"/>
                <w:szCs w:val="22"/>
              </w:rPr>
              <w:t xml:space="preserve">Hereby notify changes to registration requirements pursuant to section 25A of the </w:t>
            </w:r>
            <w:r w:rsidRPr="00855BB8">
              <w:rPr>
                <w:rFonts w:asciiTheme="minorHAnsi" w:hAnsiTheme="minorHAnsi" w:cs="Arial-ItalicMT"/>
                <w:i/>
                <w:iCs/>
                <w:szCs w:val="22"/>
              </w:rPr>
              <w:t>Building Act</w:t>
            </w:r>
            <w:r>
              <w:rPr>
                <w:rFonts w:asciiTheme="minorHAnsi" w:hAnsiTheme="minorHAnsi" w:cs="Arial-ItalicMT"/>
                <w:i/>
                <w:iCs/>
                <w:szCs w:val="22"/>
              </w:rPr>
              <w:t xml:space="preserve"> 1993</w:t>
            </w:r>
            <w:r w:rsidRPr="00855BB8">
              <w:rPr>
                <w:rFonts w:asciiTheme="minorHAnsi" w:hAnsiTheme="minorHAnsi" w:cs="ArialMT"/>
                <w:szCs w:val="22"/>
              </w:rPr>
              <w:t>;</w:t>
            </w:r>
          </w:p>
        </w:tc>
      </w:tr>
      <w:tr w:rsidR="007C2061" w:rsidRPr="00FC4C2C" w:rsidTr="004B7D61">
        <w:trPr>
          <w:trHeight w:val="204"/>
        </w:trPr>
        <w:tc>
          <w:tcPr>
            <w:tcW w:w="3836" w:type="dxa"/>
            <w:gridSpan w:val="8"/>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7C2061" w:rsidRPr="009647E1" w:rsidRDefault="007C2061" w:rsidP="007C2061">
            <w:pPr>
              <w:spacing w:before="60" w:after="60"/>
              <w:rPr>
                <w:rStyle w:val="Questionlabel"/>
                <w:b w:val="0"/>
              </w:rPr>
            </w:pPr>
            <w:r w:rsidRPr="009647E1">
              <w:rPr>
                <w:rStyle w:val="Questionlabel"/>
                <w:b w:val="0"/>
              </w:rPr>
              <w:t>This declaration is made at: (location)</w:t>
            </w:r>
          </w:p>
        </w:tc>
        <w:tc>
          <w:tcPr>
            <w:tcW w:w="3677"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7C2061" w:rsidRPr="00FC4C2C" w:rsidRDefault="007C2061" w:rsidP="007C2061">
            <w:pPr>
              <w:spacing w:before="60" w:after="60"/>
            </w:pPr>
          </w:p>
        </w:tc>
        <w:tc>
          <w:tcPr>
            <w:tcW w:w="128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7C2061" w:rsidRPr="009647E1" w:rsidRDefault="007C2061" w:rsidP="007C2061">
            <w:pPr>
              <w:spacing w:before="60" w:after="60"/>
              <w:rPr>
                <w:rStyle w:val="Questionlabel"/>
                <w:b w:val="0"/>
              </w:rPr>
            </w:pPr>
            <w:r w:rsidRPr="009647E1">
              <w:rPr>
                <w:rStyle w:val="Questionlabel"/>
                <w:b w:val="0"/>
              </w:rPr>
              <w:t>on: (date)</w:t>
            </w:r>
          </w:p>
        </w:tc>
        <w:tc>
          <w:tcPr>
            <w:tcW w:w="1896"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7C2061" w:rsidRPr="00FC4C2C" w:rsidRDefault="007C2061" w:rsidP="007C2061">
            <w:pPr>
              <w:spacing w:before="60" w:after="60"/>
            </w:pPr>
          </w:p>
        </w:tc>
      </w:tr>
      <w:tr w:rsidR="007C2061" w:rsidRPr="00FC4C2C" w:rsidTr="004B7D61">
        <w:trPr>
          <w:trHeight w:val="204"/>
        </w:trPr>
        <w:tc>
          <w:tcPr>
            <w:tcW w:w="2281" w:type="dxa"/>
            <w:gridSpan w:val="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7C2061" w:rsidRPr="009647E1" w:rsidRDefault="007C2061" w:rsidP="007C2061">
            <w:pPr>
              <w:spacing w:before="120" w:after="120"/>
              <w:rPr>
                <w:rStyle w:val="Questionlabel"/>
                <w:b w:val="0"/>
              </w:rPr>
            </w:pPr>
            <w:r>
              <w:rPr>
                <w:rStyle w:val="Questionlabel"/>
                <w:b w:val="0"/>
              </w:rPr>
              <w:t>S</w:t>
            </w:r>
            <w:r w:rsidRPr="009647E1">
              <w:rPr>
                <w:rStyle w:val="Questionlabel"/>
                <w:b w:val="0"/>
              </w:rPr>
              <w:t>ignature:</w:t>
            </w:r>
          </w:p>
        </w:tc>
        <w:tc>
          <w:tcPr>
            <w:tcW w:w="8411" w:type="dxa"/>
            <w:gridSpan w:val="27"/>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7C2061" w:rsidRPr="00FC4C2C" w:rsidRDefault="007C2061" w:rsidP="007C2061">
            <w:pPr>
              <w:spacing w:before="120" w:after="120"/>
            </w:pPr>
          </w:p>
        </w:tc>
      </w:tr>
      <w:tr w:rsidR="007C2061" w:rsidRPr="00855BB8" w:rsidTr="00690CAB">
        <w:trPr>
          <w:trHeight w:val="204"/>
        </w:trPr>
        <w:tc>
          <w:tcPr>
            <w:tcW w:w="10692" w:type="dxa"/>
            <w:gridSpan w:val="30"/>
            <w:tcBorders>
              <w:top w:val="single" w:sz="12"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D9D9D9" w:themeFill="background1" w:themeFillShade="D9"/>
          </w:tcPr>
          <w:p w:rsidR="007C2061" w:rsidRPr="004B7D61" w:rsidRDefault="007C2061" w:rsidP="007C2061">
            <w:pPr>
              <w:keepNext/>
              <w:spacing w:before="60" w:after="60"/>
              <w:rPr>
                <w:b/>
                <w:bCs/>
              </w:rPr>
            </w:pPr>
            <w:r w:rsidRPr="004B7D61">
              <w:rPr>
                <w:b/>
                <w:bCs/>
              </w:rPr>
              <w:t>Director (2) /</w:t>
            </w:r>
            <w:r>
              <w:rPr>
                <w:b/>
                <w:bCs/>
              </w:rPr>
              <w:t xml:space="preserve"> </w:t>
            </w:r>
            <w:r w:rsidRPr="004B7D61">
              <w:rPr>
                <w:b/>
                <w:bCs/>
              </w:rPr>
              <w:t>Secretary</w:t>
            </w:r>
          </w:p>
        </w:tc>
      </w:tr>
      <w:tr w:rsidR="007C2061" w:rsidRPr="00855BB8" w:rsidTr="00690CAB">
        <w:trPr>
          <w:trHeight w:val="204"/>
        </w:trPr>
        <w:tc>
          <w:tcPr>
            <w:tcW w:w="2281" w:type="dxa"/>
            <w:gridSpan w:val="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7C2061" w:rsidRPr="00855BB8" w:rsidRDefault="007C2061" w:rsidP="007C2061">
            <w:pPr>
              <w:keepNext/>
              <w:spacing w:before="60" w:after="60"/>
              <w:rPr>
                <w:bCs/>
              </w:rPr>
            </w:pPr>
            <w:r w:rsidRPr="009647E1">
              <w:rPr>
                <w:rStyle w:val="Questionlabel"/>
                <w:b w:val="0"/>
              </w:rPr>
              <w:t>I, (full name):</w:t>
            </w:r>
          </w:p>
        </w:tc>
        <w:tc>
          <w:tcPr>
            <w:tcW w:w="8411" w:type="dxa"/>
            <w:gridSpan w:val="27"/>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7C2061" w:rsidRPr="00855BB8" w:rsidRDefault="007C2061" w:rsidP="007C2061">
            <w:pPr>
              <w:keepNext/>
              <w:spacing w:before="60" w:after="60"/>
              <w:rPr>
                <w:bCs/>
              </w:rPr>
            </w:pPr>
          </w:p>
        </w:tc>
      </w:tr>
      <w:tr w:rsidR="007C2061" w:rsidRPr="009647E1" w:rsidTr="00690CAB">
        <w:trPr>
          <w:trHeight w:val="204"/>
        </w:trPr>
        <w:tc>
          <w:tcPr>
            <w:tcW w:w="2281" w:type="dxa"/>
            <w:gridSpan w:val="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7C2061" w:rsidRPr="009647E1" w:rsidRDefault="007C2061" w:rsidP="007C2061">
            <w:pPr>
              <w:keepNext/>
              <w:spacing w:before="60" w:after="60"/>
              <w:rPr>
                <w:rStyle w:val="Questionlabel"/>
                <w:b w:val="0"/>
              </w:rPr>
            </w:pPr>
            <w:r>
              <w:rPr>
                <w:rStyle w:val="Questionlabel"/>
                <w:b w:val="0"/>
              </w:rPr>
              <w:t>Being a company:</w:t>
            </w:r>
          </w:p>
        </w:tc>
        <w:tc>
          <w:tcPr>
            <w:tcW w:w="1103"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FFFFFF" w:themeFill="background1"/>
          </w:tcPr>
          <w:p w:rsidR="007C2061" w:rsidRPr="009647E1" w:rsidRDefault="007C2061" w:rsidP="007C2061">
            <w:pPr>
              <w:keepNext/>
              <w:spacing w:before="60" w:after="60"/>
              <w:rPr>
                <w:rStyle w:val="Questionlabel"/>
                <w:b w:val="0"/>
              </w:rPr>
            </w:pPr>
            <w:r>
              <w:rPr>
                <w:rStyle w:val="Questionlabel"/>
                <w:b w:val="0"/>
              </w:rPr>
              <w:t xml:space="preserve">Director </w:t>
            </w:r>
          </w:p>
        </w:tc>
        <w:sdt>
          <w:sdtPr>
            <w:rPr>
              <w:rStyle w:val="Questionlabel"/>
              <w:b w:val="0"/>
            </w:rPr>
            <w:id w:val="1514809986"/>
            <w14:checkbox>
              <w14:checked w14:val="0"/>
              <w14:checkedState w14:val="2612" w14:font="MS Gothic"/>
              <w14:uncheckedState w14:val="2610" w14:font="MS Gothic"/>
            </w14:checkbox>
          </w:sdtPr>
          <w:sdtEndPr>
            <w:rPr>
              <w:rStyle w:val="Questionlabel"/>
            </w:rPr>
          </w:sdtEndPr>
          <w:sdtContent>
            <w:tc>
              <w:tcPr>
                <w:tcW w:w="1841" w:type="dxa"/>
                <w:gridSpan w:val="6"/>
                <w:tcBorders>
                  <w:top w:val="single" w:sz="4" w:space="0" w:color="808080" w:themeColor="background1" w:themeShade="80"/>
                  <w:left w:val="nil"/>
                  <w:bottom w:val="single" w:sz="4" w:space="0" w:color="808080" w:themeColor="background1" w:themeShade="80"/>
                  <w:right w:val="nil"/>
                </w:tcBorders>
                <w:shd w:val="clear" w:color="auto" w:fill="FFFFFF" w:themeFill="background1"/>
              </w:tcPr>
              <w:p w:rsidR="007C2061" w:rsidRPr="009647E1" w:rsidRDefault="007C2061" w:rsidP="007C2061">
                <w:pPr>
                  <w:keepNext/>
                  <w:spacing w:before="60" w:after="60"/>
                  <w:rPr>
                    <w:rStyle w:val="Questionlabel"/>
                    <w:b w:val="0"/>
                  </w:rPr>
                </w:pPr>
                <w:r>
                  <w:rPr>
                    <w:rStyle w:val="Questionlabel"/>
                    <w:rFonts w:ascii="MS Gothic" w:eastAsia="MS Gothic" w:hAnsi="MS Gothic" w:hint="eastAsia"/>
                    <w:b w:val="0"/>
                  </w:rPr>
                  <w:t>☐</w:t>
                </w:r>
              </w:p>
            </w:tc>
          </w:sdtContent>
        </w:sdt>
        <w:tc>
          <w:tcPr>
            <w:tcW w:w="1417" w:type="dxa"/>
            <w:gridSpan w:val="7"/>
            <w:tcBorders>
              <w:top w:val="single" w:sz="4" w:space="0" w:color="808080" w:themeColor="background1" w:themeShade="80"/>
              <w:left w:val="nil"/>
              <w:bottom w:val="single" w:sz="4" w:space="0" w:color="808080" w:themeColor="background1" w:themeShade="80"/>
              <w:right w:val="nil"/>
            </w:tcBorders>
            <w:shd w:val="clear" w:color="auto" w:fill="FFFFFF" w:themeFill="background1"/>
          </w:tcPr>
          <w:p w:rsidR="007C2061" w:rsidRPr="009647E1" w:rsidRDefault="007C2061" w:rsidP="007C2061">
            <w:pPr>
              <w:keepNext/>
              <w:spacing w:before="60" w:after="60"/>
              <w:rPr>
                <w:rStyle w:val="Questionlabel"/>
                <w:b w:val="0"/>
              </w:rPr>
            </w:pPr>
            <w:r>
              <w:rPr>
                <w:rStyle w:val="Questionlabel"/>
                <w:b w:val="0"/>
              </w:rPr>
              <w:t>Secretary</w:t>
            </w:r>
          </w:p>
        </w:tc>
        <w:sdt>
          <w:sdtPr>
            <w:rPr>
              <w:rStyle w:val="Questionlabel"/>
              <w:b w:val="0"/>
            </w:rPr>
            <w:id w:val="484507551"/>
            <w14:checkbox>
              <w14:checked w14:val="0"/>
              <w14:checkedState w14:val="2612" w14:font="MS Gothic"/>
              <w14:uncheckedState w14:val="2610" w14:font="MS Gothic"/>
            </w14:checkbox>
          </w:sdtPr>
          <w:sdtEndPr>
            <w:rPr>
              <w:rStyle w:val="Questionlabel"/>
            </w:rPr>
          </w:sdtEndPr>
          <w:sdtContent>
            <w:tc>
              <w:tcPr>
                <w:tcW w:w="4050" w:type="dxa"/>
                <w:gridSpan w:val="11"/>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FFFFFF" w:themeFill="background1"/>
              </w:tcPr>
              <w:p w:rsidR="007C2061" w:rsidRPr="009647E1" w:rsidRDefault="007C2061" w:rsidP="007C2061">
                <w:pPr>
                  <w:keepNext/>
                  <w:spacing w:before="60" w:after="60"/>
                  <w:rPr>
                    <w:rStyle w:val="Questionlabel"/>
                    <w:b w:val="0"/>
                  </w:rPr>
                </w:pPr>
                <w:r>
                  <w:rPr>
                    <w:rStyle w:val="Questionlabel"/>
                    <w:rFonts w:ascii="MS Gothic" w:eastAsia="MS Gothic" w:hAnsi="MS Gothic" w:hint="eastAsia"/>
                    <w:b w:val="0"/>
                  </w:rPr>
                  <w:t>☐</w:t>
                </w:r>
              </w:p>
            </w:tc>
          </w:sdtContent>
        </w:sdt>
      </w:tr>
      <w:tr w:rsidR="007C2061" w:rsidRPr="00855BB8" w:rsidTr="009970D0">
        <w:trPr>
          <w:trHeight w:val="204"/>
        </w:trPr>
        <w:tc>
          <w:tcPr>
            <w:tcW w:w="10692" w:type="dxa"/>
            <w:gridSpan w:val="30"/>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rsidR="007C2061" w:rsidRPr="00855BB8" w:rsidRDefault="007C2061" w:rsidP="007C2061">
            <w:pPr>
              <w:keepNext/>
              <w:spacing w:before="60" w:after="60"/>
              <w:rPr>
                <w:rFonts w:asciiTheme="minorHAnsi" w:hAnsiTheme="minorHAnsi"/>
                <w:szCs w:val="22"/>
              </w:rPr>
            </w:pPr>
            <w:r w:rsidRPr="00855BB8">
              <w:rPr>
                <w:rFonts w:asciiTheme="minorHAnsi" w:hAnsiTheme="minorHAnsi" w:cs="ArialMT"/>
                <w:szCs w:val="22"/>
              </w:rPr>
              <w:t xml:space="preserve">Hereby notify changes to registration requirements pursuant to section 25A of the </w:t>
            </w:r>
            <w:r w:rsidRPr="00855BB8">
              <w:rPr>
                <w:rFonts w:asciiTheme="minorHAnsi" w:hAnsiTheme="minorHAnsi" w:cs="Arial-ItalicMT"/>
                <w:i/>
                <w:iCs/>
                <w:szCs w:val="22"/>
              </w:rPr>
              <w:t>Building Act</w:t>
            </w:r>
            <w:r>
              <w:rPr>
                <w:rFonts w:asciiTheme="minorHAnsi" w:hAnsiTheme="minorHAnsi" w:cs="Arial-ItalicMT"/>
                <w:i/>
                <w:iCs/>
                <w:szCs w:val="22"/>
              </w:rPr>
              <w:t xml:space="preserve"> 1993</w:t>
            </w:r>
            <w:r w:rsidRPr="00855BB8">
              <w:rPr>
                <w:rFonts w:asciiTheme="minorHAnsi" w:hAnsiTheme="minorHAnsi" w:cs="ArialMT"/>
                <w:szCs w:val="22"/>
              </w:rPr>
              <w:t>;</w:t>
            </w:r>
          </w:p>
        </w:tc>
      </w:tr>
      <w:tr w:rsidR="007C2061" w:rsidRPr="00FC4C2C" w:rsidTr="004B7D61">
        <w:trPr>
          <w:trHeight w:val="204"/>
        </w:trPr>
        <w:tc>
          <w:tcPr>
            <w:tcW w:w="3836" w:type="dxa"/>
            <w:gridSpan w:val="8"/>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7C2061" w:rsidRPr="009647E1" w:rsidRDefault="007C2061" w:rsidP="007C2061">
            <w:pPr>
              <w:spacing w:before="60" w:after="60"/>
              <w:rPr>
                <w:rStyle w:val="Questionlabel"/>
                <w:b w:val="0"/>
              </w:rPr>
            </w:pPr>
            <w:r w:rsidRPr="009647E1">
              <w:rPr>
                <w:rStyle w:val="Questionlabel"/>
                <w:b w:val="0"/>
              </w:rPr>
              <w:t>This declaration is made at: (location)</w:t>
            </w:r>
          </w:p>
        </w:tc>
        <w:tc>
          <w:tcPr>
            <w:tcW w:w="3677"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7C2061" w:rsidRPr="00FC4C2C" w:rsidRDefault="007C2061" w:rsidP="007C2061">
            <w:pPr>
              <w:spacing w:before="60" w:after="60"/>
            </w:pPr>
          </w:p>
        </w:tc>
        <w:tc>
          <w:tcPr>
            <w:tcW w:w="128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7C2061" w:rsidRPr="009647E1" w:rsidRDefault="007C2061" w:rsidP="007C2061">
            <w:pPr>
              <w:spacing w:before="60" w:after="60"/>
              <w:rPr>
                <w:rStyle w:val="Questionlabel"/>
                <w:b w:val="0"/>
              </w:rPr>
            </w:pPr>
            <w:r w:rsidRPr="009647E1">
              <w:rPr>
                <w:rStyle w:val="Questionlabel"/>
                <w:b w:val="0"/>
              </w:rPr>
              <w:t>on: (date)</w:t>
            </w:r>
          </w:p>
        </w:tc>
        <w:tc>
          <w:tcPr>
            <w:tcW w:w="1896"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7C2061" w:rsidRPr="00FC4C2C" w:rsidRDefault="007C2061" w:rsidP="007C2061">
            <w:pPr>
              <w:spacing w:before="60" w:after="60"/>
            </w:pPr>
          </w:p>
        </w:tc>
      </w:tr>
      <w:tr w:rsidR="007C2061" w:rsidRPr="00FC4C2C" w:rsidTr="004B7D61">
        <w:trPr>
          <w:trHeight w:val="204"/>
        </w:trPr>
        <w:tc>
          <w:tcPr>
            <w:tcW w:w="2281" w:type="dxa"/>
            <w:gridSpan w:val="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7C2061" w:rsidRPr="009647E1" w:rsidRDefault="007C2061" w:rsidP="007C2061">
            <w:pPr>
              <w:spacing w:before="120" w:after="120"/>
              <w:rPr>
                <w:rStyle w:val="Questionlabel"/>
                <w:b w:val="0"/>
              </w:rPr>
            </w:pPr>
            <w:r>
              <w:rPr>
                <w:rStyle w:val="Questionlabel"/>
                <w:b w:val="0"/>
              </w:rPr>
              <w:t>S</w:t>
            </w:r>
            <w:r w:rsidRPr="009647E1">
              <w:rPr>
                <w:rStyle w:val="Questionlabel"/>
                <w:b w:val="0"/>
              </w:rPr>
              <w:t>ignature:</w:t>
            </w:r>
          </w:p>
        </w:tc>
        <w:tc>
          <w:tcPr>
            <w:tcW w:w="8411" w:type="dxa"/>
            <w:gridSpan w:val="27"/>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7C2061" w:rsidRPr="00FC4C2C" w:rsidRDefault="007C2061" w:rsidP="007C2061">
            <w:pPr>
              <w:spacing w:before="120" w:after="120"/>
            </w:pPr>
          </w:p>
        </w:tc>
      </w:tr>
      <w:tr w:rsidR="007C2061" w:rsidRPr="00F45E8F" w:rsidTr="009970D0">
        <w:trPr>
          <w:trHeight w:val="204"/>
        </w:trPr>
        <w:tc>
          <w:tcPr>
            <w:tcW w:w="10692" w:type="dxa"/>
            <w:gridSpan w:val="30"/>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tcPr>
          <w:p w:rsidR="007C2061" w:rsidRPr="00FC4C2C" w:rsidRDefault="007C2061" w:rsidP="007C2061">
            <w:pPr>
              <w:spacing w:before="60" w:after="60"/>
              <w:rPr>
                <w:rFonts w:cs="Arial"/>
                <w:b/>
              </w:rPr>
            </w:pPr>
            <w:r>
              <w:rPr>
                <w:rFonts w:cs="Arial"/>
                <w:b/>
              </w:rPr>
              <w:t>Checklist</w:t>
            </w:r>
          </w:p>
        </w:tc>
      </w:tr>
      <w:tr w:rsidR="007C2061" w:rsidRPr="00F45E8F" w:rsidTr="004B7D61">
        <w:trPr>
          <w:trHeight w:val="204"/>
        </w:trPr>
        <w:tc>
          <w:tcPr>
            <w:tcW w:w="9339" w:type="dxa"/>
            <w:gridSpan w:val="27"/>
            <w:tcBorders>
              <w:top w:val="single" w:sz="4" w:space="0" w:color="808080" w:themeColor="background1" w:themeShade="80"/>
              <w:left w:val="single" w:sz="8" w:space="0" w:color="808080" w:themeColor="background1" w:themeShade="80"/>
              <w:bottom w:val="single" w:sz="8" w:space="0" w:color="808080" w:themeColor="background1" w:themeShade="80"/>
              <w:right w:val="single" w:sz="4" w:space="0" w:color="808080" w:themeColor="background1" w:themeShade="80"/>
            </w:tcBorders>
            <w:shd w:val="clear" w:color="auto" w:fill="F2F2F2" w:themeFill="background1" w:themeFillShade="F2"/>
          </w:tcPr>
          <w:p w:rsidR="007C2061" w:rsidRDefault="007C2061" w:rsidP="007C2061">
            <w:pPr>
              <w:spacing w:before="60" w:after="60"/>
            </w:pPr>
            <w:r>
              <w:t>Application complete and declarations signed</w:t>
            </w:r>
          </w:p>
        </w:tc>
        <w:sdt>
          <w:sdtPr>
            <w:rPr>
              <w:rFonts w:cs="Arial"/>
            </w:rPr>
            <w:id w:val="72014456"/>
            <w14:checkbox>
              <w14:checked w14:val="0"/>
              <w14:checkedState w14:val="2612" w14:font="MS Gothic"/>
              <w14:uncheckedState w14:val="2610" w14:font="MS Gothic"/>
            </w14:checkbox>
          </w:sdtPr>
          <w:sdtEndPr/>
          <w:sdtContent>
            <w:tc>
              <w:tcPr>
                <w:tcW w:w="1353" w:type="dxa"/>
                <w:gridSpan w:val="3"/>
                <w:tcBorders>
                  <w:top w:val="single" w:sz="4" w:space="0" w:color="808080" w:themeColor="background1" w:themeShade="80"/>
                  <w:left w:val="single" w:sz="4"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vAlign w:val="center"/>
              </w:tcPr>
              <w:p w:rsidR="007C2061" w:rsidRDefault="007C2061" w:rsidP="007C2061">
                <w:pPr>
                  <w:spacing w:before="60" w:after="60"/>
                  <w:jc w:val="center"/>
                  <w:rPr>
                    <w:rFonts w:cs="Arial"/>
                  </w:rPr>
                </w:pPr>
                <w:r>
                  <w:rPr>
                    <w:rFonts w:ascii="MS Gothic" w:eastAsia="MS Gothic" w:hAnsi="MS Gothic" w:cs="Arial" w:hint="eastAsia"/>
                  </w:rPr>
                  <w:t>☐</w:t>
                </w:r>
              </w:p>
            </w:tc>
          </w:sdtContent>
        </w:sdt>
      </w:tr>
      <w:tr w:rsidR="007C2061" w:rsidRPr="00F45E8F" w:rsidTr="00AD3488">
        <w:trPr>
          <w:trHeight w:val="204"/>
        </w:trPr>
        <w:tc>
          <w:tcPr>
            <w:tcW w:w="10692" w:type="dxa"/>
            <w:gridSpan w:val="30"/>
            <w:tcBorders>
              <w:top w:val="single" w:sz="8"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tcPr>
          <w:p w:rsidR="007C2061" w:rsidRPr="00FC4C2C" w:rsidRDefault="007C2061" w:rsidP="007C2061">
            <w:pPr>
              <w:spacing w:before="60" w:after="60"/>
              <w:rPr>
                <w:rFonts w:cs="Arial"/>
                <w:b/>
              </w:rPr>
            </w:pPr>
            <w:r w:rsidRPr="00FC4C2C">
              <w:rPr>
                <w:rFonts w:cs="Arial"/>
                <w:b/>
              </w:rPr>
              <w:t>Privacy statement</w:t>
            </w:r>
          </w:p>
        </w:tc>
      </w:tr>
      <w:tr w:rsidR="007C2061" w:rsidRPr="00F45E8F" w:rsidTr="00E718C5">
        <w:trPr>
          <w:trHeight w:val="204"/>
        </w:trPr>
        <w:tc>
          <w:tcPr>
            <w:tcW w:w="10692" w:type="dxa"/>
            <w:gridSpan w:val="30"/>
            <w:tcBorders>
              <w:top w:val="single" w:sz="4"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2F2F2" w:themeFill="background1" w:themeFillShade="F2"/>
          </w:tcPr>
          <w:p w:rsidR="007C2061" w:rsidRPr="00245E40" w:rsidRDefault="007C2061" w:rsidP="007C2061">
            <w:pPr>
              <w:autoSpaceDE w:val="0"/>
              <w:autoSpaceDN w:val="0"/>
              <w:adjustRightInd w:val="0"/>
              <w:spacing w:before="60" w:after="60"/>
            </w:pPr>
            <w:r w:rsidRPr="00245E40">
              <w:t xml:space="preserve">The Building Practitioners Board of the Northern Territory (NT) is collecting </w:t>
            </w:r>
            <w:r>
              <w:t xml:space="preserve">the information on this form in </w:t>
            </w:r>
            <w:r w:rsidRPr="00245E40">
              <w:t>accordance with the provisions of the Building Act. The names, business a</w:t>
            </w:r>
            <w:r>
              <w:t xml:space="preserve">ddresses and business telephone </w:t>
            </w:r>
            <w:r w:rsidRPr="00245E40">
              <w:t xml:space="preserve">numbers of registered building practitioners will be entered into a register </w:t>
            </w:r>
            <w:r>
              <w:t xml:space="preserve">of building practitioners. This </w:t>
            </w:r>
            <w:r w:rsidRPr="00245E40">
              <w:t>register will be available for the public to access via our internet site or upon request. The Building</w:t>
            </w:r>
          </w:p>
          <w:p w:rsidR="007C2061" w:rsidRPr="00245E40" w:rsidRDefault="007C2061" w:rsidP="007C2061">
            <w:pPr>
              <w:autoSpaceDE w:val="0"/>
              <w:autoSpaceDN w:val="0"/>
              <w:adjustRightInd w:val="0"/>
              <w:spacing w:before="60" w:after="60"/>
            </w:pPr>
            <w:r w:rsidRPr="00245E40">
              <w:t xml:space="preserve">Practitioners Board collects personal information in accordance with the Northern </w:t>
            </w:r>
            <w:r>
              <w:t xml:space="preserve">Territory Government’s </w:t>
            </w:r>
            <w:r w:rsidRPr="00245E40">
              <w:t xml:space="preserve">privacy statement available at </w:t>
            </w:r>
            <w:hyperlink r:id="rId9" w:history="1">
              <w:r w:rsidRPr="00210261">
                <w:rPr>
                  <w:rStyle w:val="Hyperlink"/>
                </w:rPr>
                <w:t>www.nt.gov.au/ntg/disclaimer.shtml</w:t>
              </w:r>
            </w:hyperlink>
            <w:r>
              <w:t xml:space="preserve"> </w:t>
            </w:r>
            <w:r w:rsidRPr="00245E40">
              <w:t>and adheres to the privacy l</w:t>
            </w:r>
            <w:r>
              <w:t xml:space="preserve">egislation </w:t>
            </w:r>
            <w:r w:rsidRPr="00245E40">
              <w:t xml:space="preserve">contained within the Information Act (NT). Personal information provided </w:t>
            </w:r>
            <w:r>
              <w:t xml:space="preserve">on this form can be accessed by </w:t>
            </w:r>
            <w:r w:rsidRPr="00245E40">
              <w:t>you.</w:t>
            </w:r>
          </w:p>
        </w:tc>
      </w:tr>
      <w:tr w:rsidR="007C2061" w:rsidRPr="002A171C" w:rsidTr="00E718C5">
        <w:trPr>
          <w:trHeight w:val="204"/>
        </w:trPr>
        <w:tc>
          <w:tcPr>
            <w:tcW w:w="10692" w:type="dxa"/>
            <w:gridSpan w:val="30"/>
            <w:tcBorders>
              <w:top w:val="single" w:sz="8"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002368"/>
          </w:tcPr>
          <w:p w:rsidR="007C2061" w:rsidRPr="002A171C" w:rsidRDefault="007C2061" w:rsidP="007C2061">
            <w:pPr>
              <w:keepNext/>
              <w:spacing w:before="60" w:after="60"/>
              <w:rPr>
                <w:rFonts w:cs="Arial"/>
                <w:b/>
              </w:rPr>
            </w:pPr>
            <w:r w:rsidRPr="002A171C">
              <w:rPr>
                <w:rFonts w:cs="Arial"/>
                <w:b/>
              </w:rPr>
              <w:lastRenderedPageBreak/>
              <w:t>Lodgement</w:t>
            </w:r>
            <w:r w:rsidR="00E718C5">
              <w:rPr>
                <w:rFonts w:cs="Arial"/>
                <w:b/>
              </w:rPr>
              <w:t xml:space="preserve"> details</w:t>
            </w:r>
          </w:p>
        </w:tc>
      </w:tr>
      <w:tr w:rsidR="007C2061" w:rsidRPr="005377F2" w:rsidTr="00D30BE8">
        <w:trPr>
          <w:trHeight w:val="204"/>
        </w:trPr>
        <w:tc>
          <w:tcPr>
            <w:tcW w:w="10692" w:type="dxa"/>
            <w:gridSpan w:val="30"/>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rsidR="007C2061" w:rsidRPr="00BC1765" w:rsidRDefault="007C2061" w:rsidP="007C2061">
            <w:pPr>
              <w:keepNext/>
              <w:spacing w:before="60" w:after="60"/>
              <w:rPr>
                <w:szCs w:val="22"/>
              </w:rPr>
            </w:pPr>
            <w:r w:rsidRPr="00BC1765">
              <w:rPr>
                <w:szCs w:val="22"/>
              </w:rPr>
              <w:t>Complete applications can be lodged in person, email or via post at a Territory Business Centre below:</w:t>
            </w:r>
          </w:p>
        </w:tc>
      </w:tr>
      <w:tr w:rsidR="007C2061" w:rsidRPr="008F5734" w:rsidTr="004B7D61">
        <w:trPr>
          <w:trHeight w:val="306"/>
        </w:trPr>
        <w:tc>
          <w:tcPr>
            <w:tcW w:w="2026" w:type="dxa"/>
            <w:gridSpan w:val="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7C2061" w:rsidRPr="00BC1765" w:rsidRDefault="007C2061" w:rsidP="007C2061">
            <w:pPr>
              <w:keepNext/>
              <w:spacing w:before="60" w:after="60"/>
              <w:rPr>
                <w:szCs w:val="22"/>
              </w:rPr>
            </w:pPr>
            <w:r w:rsidRPr="00BC1765">
              <w:rPr>
                <w:szCs w:val="22"/>
              </w:rPr>
              <w:t>Darwin:</w:t>
            </w:r>
          </w:p>
        </w:tc>
        <w:tc>
          <w:tcPr>
            <w:tcW w:w="8666"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7C2061" w:rsidRPr="00BC1765" w:rsidRDefault="007C2061" w:rsidP="007C2061">
            <w:pPr>
              <w:keepNext/>
              <w:spacing w:before="60" w:after="60"/>
              <w:rPr>
                <w:szCs w:val="22"/>
              </w:rPr>
            </w:pPr>
            <w:r w:rsidRPr="00BC1765">
              <w:rPr>
                <w:szCs w:val="22"/>
              </w:rPr>
              <w:t>Darwin Corporate Park, Ground Floor, Building 3, 631 Stuart Highway Berrimah</w:t>
            </w:r>
          </w:p>
        </w:tc>
      </w:tr>
      <w:tr w:rsidR="007C2061" w:rsidRPr="008F5734" w:rsidTr="004B7D61">
        <w:trPr>
          <w:trHeight w:val="215"/>
        </w:trPr>
        <w:tc>
          <w:tcPr>
            <w:tcW w:w="2026" w:type="dxa"/>
            <w:gridSpan w:val="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7C2061" w:rsidRPr="00BC1765" w:rsidRDefault="007C2061" w:rsidP="007C2061">
            <w:pPr>
              <w:keepNext/>
              <w:spacing w:before="60" w:after="60"/>
              <w:rPr>
                <w:szCs w:val="22"/>
              </w:rPr>
            </w:pPr>
            <w:r w:rsidRPr="00BC1765">
              <w:rPr>
                <w:szCs w:val="22"/>
              </w:rPr>
              <w:t>Katherine:</w:t>
            </w:r>
          </w:p>
        </w:tc>
        <w:tc>
          <w:tcPr>
            <w:tcW w:w="8666"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7C2061" w:rsidRPr="00BC1765" w:rsidRDefault="007C2061" w:rsidP="007C2061">
            <w:pPr>
              <w:keepNext/>
              <w:spacing w:before="60" w:after="60"/>
              <w:rPr>
                <w:szCs w:val="22"/>
              </w:rPr>
            </w:pPr>
            <w:r w:rsidRPr="00BC1765">
              <w:rPr>
                <w:szCs w:val="22"/>
              </w:rPr>
              <w:t>Big Rivers Government Centre, 5 First Street, Katherine</w:t>
            </w:r>
          </w:p>
        </w:tc>
      </w:tr>
      <w:tr w:rsidR="007C2061" w:rsidRPr="004B6331" w:rsidTr="004B7D61">
        <w:trPr>
          <w:trHeight w:val="137"/>
        </w:trPr>
        <w:tc>
          <w:tcPr>
            <w:tcW w:w="2026" w:type="dxa"/>
            <w:gridSpan w:val="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7C2061" w:rsidRPr="00BC1765" w:rsidRDefault="007C2061" w:rsidP="007C2061">
            <w:pPr>
              <w:keepNext/>
              <w:spacing w:before="60" w:after="60"/>
              <w:rPr>
                <w:szCs w:val="22"/>
              </w:rPr>
            </w:pPr>
            <w:r w:rsidRPr="00BC1765">
              <w:rPr>
                <w:szCs w:val="22"/>
              </w:rPr>
              <w:t>Tennant Creek:</w:t>
            </w:r>
          </w:p>
        </w:tc>
        <w:tc>
          <w:tcPr>
            <w:tcW w:w="8666"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7C2061" w:rsidRPr="00BC1765" w:rsidRDefault="007C2061" w:rsidP="007C2061">
            <w:pPr>
              <w:keepNext/>
              <w:spacing w:before="60" w:after="60"/>
            </w:pPr>
            <w:r>
              <w:t>Shop 2, Barkl</w:t>
            </w:r>
            <w:r w:rsidRPr="00BC1765">
              <w:t xml:space="preserve">y House, </w:t>
            </w:r>
            <w:proofErr w:type="spellStart"/>
            <w:r w:rsidRPr="00BC1765">
              <w:t>Cnr</w:t>
            </w:r>
            <w:proofErr w:type="spellEnd"/>
            <w:r w:rsidRPr="00BC1765">
              <w:t xml:space="preserve"> Davidson and Paterson Streets, Tennant Creek</w:t>
            </w:r>
          </w:p>
        </w:tc>
      </w:tr>
      <w:tr w:rsidR="007C2061" w:rsidRPr="004B6331" w:rsidTr="004B7D61">
        <w:trPr>
          <w:trHeight w:val="231"/>
        </w:trPr>
        <w:tc>
          <w:tcPr>
            <w:tcW w:w="2026" w:type="dxa"/>
            <w:gridSpan w:val="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7C2061" w:rsidRPr="00BC1765" w:rsidRDefault="007C2061" w:rsidP="007C2061">
            <w:pPr>
              <w:keepNext/>
              <w:spacing w:before="60" w:after="60"/>
              <w:rPr>
                <w:szCs w:val="22"/>
              </w:rPr>
            </w:pPr>
            <w:r w:rsidRPr="00BC1765">
              <w:rPr>
                <w:szCs w:val="22"/>
              </w:rPr>
              <w:t>Alice Springs:</w:t>
            </w:r>
          </w:p>
        </w:tc>
        <w:tc>
          <w:tcPr>
            <w:tcW w:w="8666"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7C2061" w:rsidRPr="00BC1765" w:rsidRDefault="007C2061" w:rsidP="007C2061">
            <w:pPr>
              <w:keepNext/>
              <w:spacing w:before="60" w:after="60"/>
            </w:pPr>
            <w:r w:rsidRPr="00BC1765">
              <w:t>Ground Floor, The Green Well Building, 50 Bath Street Alice Springs</w:t>
            </w:r>
          </w:p>
        </w:tc>
      </w:tr>
      <w:tr w:rsidR="007C2061" w:rsidRPr="004E1197" w:rsidTr="004B7D61">
        <w:trPr>
          <w:trHeight w:val="300"/>
        </w:trPr>
        <w:tc>
          <w:tcPr>
            <w:tcW w:w="2565" w:type="dxa"/>
            <w:gridSpan w:val="5"/>
            <w:tcBorders>
              <w:top w:val="single" w:sz="4" w:space="0" w:color="808080" w:themeColor="background1" w:themeShade="80"/>
              <w:left w:val="single" w:sz="8" w:space="0" w:color="808080" w:themeColor="background1" w:themeShade="80"/>
              <w:bottom w:val="single" w:sz="8" w:space="0" w:color="808080" w:themeColor="background1" w:themeShade="80"/>
              <w:right w:val="nil"/>
            </w:tcBorders>
            <w:shd w:val="clear" w:color="auto" w:fill="auto"/>
          </w:tcPr>
          <w:p w:rsidR="007C2061" w:rsidRPr="00BC1765" w:rsidRDefault="007C2061" w:rsidP="007C2061">
            <w:pPr>
              <w:spacing w:before="60" w:after="60"/>
            </w:pPr>
            <w:r w:rsidRPr="00BC1765">
              <w:t>1800 193 111</w:t>
            </w:r>
          </w:p>
        </w:tc>
        <w:tc>
          <w:tcPr>
            <w:tcW w:w="4305" w:type="dxa"/>
            <w:gridSpan w:val="16"/>
            <w:tcBorders>
              <w:top w:val="single" w:sz="4" w:space="0" w:color="808080" w:themeColor="background1" w:themeShade="80"/>
              <w:left w:val="nil"/>
              <w:bottom w:val="single" w:sz="8" w:space="0" w:color="808080" w:themeColor="background1" w:themeShade="80"/>
              <w:right w:val="nil"/>
            </w:tcBorders>
            <w:shd w:val="clear" w:color="auto" w:fill="auto"/>
          </w:tcPr>
          <w:p w:rsidR="007C2061" w:rsidRPr="00BC1765" w:rsidRDefault="00956C9D" w:rsidP="007C2061">
            <w:pPr>
              <w:spacing w:before="60" w:after="60"/>
            </w:pPr>
            <w:hyperlink r:id="rId10" w:history="1">
              <w:r w:rsidR="007C2061" w:rsidRPr="00921F5F">
                <w:rPr>
                  <w:rStyle w:val="Hyperlink"/>
                </w:rPr>
                <w:t>territorybusinesscentre@nt.gov.au</w:t>
              </w:r>
            </w:hyperlink>
            <w:r w:rsidR="007C2061" w:rsidRPr="00BC1765">
              <w:t xml:space="preserve"> </w:t>
            </w:r>
          </w:p>
        </w:tc>
        <w:tc>
          <w:tcPr>
            <w:tcW w:w="3822" w:type="dxa"/>
            <w:gridSpan w:val="9"/>
            <w:tcBorders>
              <w:top w:val="single" w:sz="4" w:space="0" w:color="808080" w:themeColor="background1" w:themeShade="80"/>
              <w:left w:val="nil"/>
              <w:bottom w:val="single" w:sz="8" w:space="0" w:color="808080" w:themeColor="background1" w:themeShade="80"/>
              <w:right w:val="single" w:sz="8" w:space="0" w:color="808080" w:themeColor="background1" w:themeShade="80"/>
            </w:tcBorders>
            <w:shd w:val="clear" w:color="auto" w:fill="auto"/>
          </w:tcPr>
          <w:p w:rsidR="007C2061" w:rsidRPr="00BC1765" w:rsidRDefault="007C2061" w:rsidP="007C2061">
            <w:pPr>
              <w:spacing w:before="60" w:after="60"/>
            </w:pPr>
            <w:r w:rsidRPr="00BC1765">
              <w:t>GPO Box 9800 Darwin NT 0801</w:t>
            </w:r>
          </w:p>
        </w:tc>
      </w:tr>
    </w:tbl>
    <w:p w:rsidR="004F5739" w:rsidRDefault="004F5739" w:rsidP="0087013C"/>
    <w:sectPr w:rsidR="004F5739" w:rsidSect="00334742">
      <w:headerReference w:type="even" r:id="rId11"/>
      <w:headerReference w:type="default" r:id="rId12"/>
      <w:footerReference w:type="even" r:id="rId13"/>
      <w:footerReference w:type="default" r:id="rId14"/>
      <w:headerReference w:type="first" r:id="rId15"/>
      <w:footerReference w:type="first" r:id="rId16"/>
      <w:pgSz w:w="11906" w:h="16838" w:code="9"/>
      <w:pgMar w:top="568" w:right="794" w:bottom="567" w:left="794" w:header="504" w:footer="37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6C9D" w:rsidRDefault="00956C9D" w:rsidP="007332FF">
      <w:r>
        <w:separator/>
      </w:r>
    </w:p>
  </w:endnote>
  <w:endnote w:type="continuationSeparator" w:id="0">
    <w:p w:rsidR="00956C9D" w:rsidRDefault="00956C9D"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Italic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6E3" w:rsidRDefault="001A06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5C15BF" w:rsidRPr="00132658" w:rsidTr="005C15BF">
      <w:trPr>
        <w:cantSplit/>
        <w:trHeight w:hRule="exact" w:val="850"/>
      </w:trPr>
      <w:tc>
        <w:tcPr>
          <w:tcW w:w="10318" w:type="dxa"/>
          <w:vAlign w:val="bottom"/>
        </w:tcPr>
        <w:p w:rsidR="005C15BF" w:rsidRPr="001B3D22" w:rsidRDefault="00D30BE8" w:rsidP="00F53A58">
          <w:pPr>
            <w:spacing w:after="0"/>
            <w:rPr>
              <w:rStyle w:val="PageNumber"/>
            </w:rPr>
          </w:pPr>
          <w:r w:rsidRPr="00E77D8C">
            <w:rPr>
              <w:rStyle w:val="PageNumber"/>
              <w:sz w:val="20"/>
            </w:rPr>
            <w:t xml:space="preserve">Northern Territory of Australia – Building Practitioners Board </w:t>
          </w:r>
        </w:p>
        <w:p w:rsidR="00D30BE8" w:rsidRDefault="00956C9D" w:rsidP="00F53A58">
          <w:pPr>
            <w:spacing w:after="0"/>
            <w:rPr>
              <w:rStyle w:val="PageNumber"/>
            </w:rPr>
          </w:pPr>
          <w:sdt>
            <w:sdtPr>
              <w:rPr>
                <w:rStyle w:val="PageNumber"/>
              </w:rPr>
              <w:alias w:val="Date"/>
              <w:tag w:val=""/>
              <w:id w:val="-61790665"/>
              <w:dataBinding w:prefixMappings="xmlns:ns0='http://schemas.microsoft.com/office/2006/coverPageProps' " w:xpath="/ns0:CoverPageProperties[1]/ns0:PublishDate[1]" w:storeItemID="{55AF091B-3C7A-41E3-B477-F2FDAA23CFDA}"/>
              <w15:color w:val="000000"/>
              <w:date w:fullDate="2022-07-28T00:00:00Z">
                <w:dateFormat w:val="d MMMM yyyy"/>
                <w:lid w:val="en-AU"/>
                <w:storeMappedDataAs w:val="dateTime"/>
                <w:calendar w:val="gregorian"/>
              </w:date>
            </w:sdtPr>
            <w:sdtEndPr>
              <w:rPr>
                <w:rStyle w:val="PageNumber"/>
              </w:rPr>
            </w:sdtEndPr>
            <w:sdtContent>
              <w:r w:rsidR="001A06E3">
                <w:rPr>
                  <w:rStyle w:val="PageNumber"/>
                </w:rPr>
                <w:t>28 July 2022</w:t>
              </w:r>
            </w:sdtContent>
          </w:sdt>
          <w:r w:rsidR="002C7E3B">
            <w:rPr>
              <w:rStyle w:val="PageNumber"/>
            </w:rPr>
            <w:t xml:space="preserve"> | Version 2</w:t>
          </w:r>
          <w:r w:rsidR="00D30BE8">
            <w:rPr>
              <w:rStyle w:val="PageNumber"/>
            </w:rPr>
            <w:t>.0</w:t>
          </w:r>
        </w:p>
        <w:p w:rsidR="005C15BF" w:rsidRPr="00AC4488" w:rsidRDefault="005C15BF" w:rsidP="00F53A58">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605851">
            <w:rPr>
              <w:rStyle w:val="PageNumber"/>
              <w:noProof/>
            </w:rPr>
            <w:t>3</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605851">
            <w:rPr>
              <w:rStyle w:val="PageNumber"/>
              <w:noProof/>
            </w:rPr>
            <w:t>3</w:t>
          </w:r>
          <w:r w:rsidRPr="00AC4488">
            <w:rPr>
              <w:rStyle w:val="PageNumber"/>
            </w:rPr>
            <w:fldChar w:fldCharType="end"/>
          </w:r>
        </w:p>
      </w:tc>
    </w:tr>
  </w:tbl>
  <w:p w:rsidR="005C15BF" w:rsidRPr="00B11C67" w:rsidRDefault="005C15BF" w:rsidP="00F53A58">
    <w:pPr>
      <w:pStyle w:val="Footer"/>
      <w:rPr>
        <w:sz w:val="4"/>
        <w:szCs w:val="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5C15BF" w:rsidRPr="00132658" w:rsidTr="005C15BF">
      <w:trPr>
        <w:cantSplit/>
        <w:trHeight w:hRule="exact" w:val="850"/>
      </w:trPr>
      <w:tc>
        <w:tcPr>
          <w:tcW w:w="10318" w:type="dxa"/>
          <w:vAlign w:val="bottom"/>
        </w:tcPr>
        <w:p w:rsidR="005C15BF" w:rsidRPr="001B3D22" w:rsidRDefault="005C15BF" w:rsidP="00F53A58">
          <w:pPr>
            <w:spacing w:after="0"/>
            <w:rPr>
              <w:rStyle w:val="PageNumber"/>
            </w:rPr>
          </w:pPr>
          <w:r>
            <w:rPr>
              <w:noProof/>
              <w:sz w:val="19"/>
              <w:lang w:eastAsia="en-AU"/>
            </w:rPr>
            <w:drawing>
              <wp:anchor distT="0" distB="0" distL="114300" distR="114300" simplePos="0" relativeHeight="251662335" behindDoc="0" locked="0" layoutInCell="1" allowOverlap="1" wp14:anchorId="619B6364" wp14:editId="2140E419">
                <wp:simplePos x="0" y="0"/>
                <wp:positionH relativeFrom="column">
                  <wp:posOffset>5136515</wp:posOffset>
                </wp:positionH>
                <wp:positionV relativeFrom="margin">
                  <wp:posOffset>-20320</wp:posOffset>
                </wp:positionV>
                <wp:extent cx="1224915" cy="436245"/>
                <wp:effectExtent l="0" t="0" r="0" b="1905"/>
                <wp:wrapNone/>
                <wp:docPr id="8" name="Picture 8"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tg-primary-test-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24915" cy="436245"/>
                        </a:xfrm>
                        <a:prstGeom prst="rect">
                          <a:avLst/>
                        </a:prstGeom>
                      </pic:spPr>
                    </pic:pic>
                  </a:graphicData>
                </a:graphic>
                <wp14:sizeRelH relativeFrom="margin">
                  <wp14:pctWidth>0</wp14:pctWidth>
                </wp14:sizeRelH>
                <wp14:sizeRelV relativeFrom="margin">
                  <wp14:pctHeight>0</wp14:pctHeight>
                </wp14:sizeRelV>
              </wp:anchor>
            </w:drawing>
          </w:r>
          <w:r w:rsidR="00D30BE8">
            <w:rPr>
              <w:rStyle w:val="PageNumber"/>
            </w:rPr>
            <w:t>Northern Territory of Australia – Building Practitioners Board</w:t>
          </w:r>
        </w:p>
        <w:p w:rsidR="00D30BE8" w:rsidRDefault="00956C9D" w:rsidP="00F53A58">
          <w:pPr>
            <w:spacing w:after="0"/>
            <w:rPr>
              <w:rStyle w:val="PageNumber"/>
            </w:rPr>
          </w:pPr>
          <w:sdt>
            <w:sdtPr>
              <w:rPr>
                <w:rStyle w:val="PageNumber"/>
              </w:rPr>
              <w:alias w:val="Date"/>
              <w:tag w:val=""/>
              <w:id w:val="1375280786"/>
              <w:dataBinding w:prefixMappings="xmlns:ns0='http://schemas.microsoft.com/office/2006/coverPageProps' " w:xpath="/ns0:CoverPageProperties[1]/ns0:PublishDate[1]" w:storeItemID="{55AF091B-3C7A-41E3-B477-F2FDAA23CFDA}"/>
              <w15:color w:val="000000"/>
              <w:date w:fullDate="2022-07-28T00:00:00Z">
                <w:dateFormat w:val="d MMMM yyyy"/>
                <w:lid w:val="en-AU"/>
                <w:storeMappedDataAs w:val="dateTime"/>
                <w:calendar w:val="gregorian"/>
              </w:date>
            </w:sdtPr>
            <w:sdtEndPr>
              <w:rPr>
                <w:rStyle w:val="PageNumber"/>
              </w:rPr>
            </w:sdtEndPr>
            <w:sdtContent>
              <w:r w:rsidR="001A06E3">
                <w:rPr>
                  <w:rStyle w:val="PageNumber"/>
                </w:rPr>
                <w:t>28 July 2022</w:t>
              </w:r>
            </w:sdtContent>
          </w:sdt>
          <w:r w:rsidR="00D30BE8">
            <w:rPr>
              <w:rStyle w:val="PageNumber"/>
            </w:rPr>
            <w:t xml:space="preserve"> | Version 3.0</w:t>
          </w:r>
        </w:p>
        <w:p w:rsidR="005C15BF" w:rsidRPr="00AC4488" w:rsidRDefault="005C15BF" w:rsidP="00F53A58">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605851">
            <w:rPr>
              <w:rStyle w:val="PageNumber"/>
              <w:noProof/>
            </w:rPr>
            <w:t>1</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605851">
            <w:rPr>
              <w:rStyle w:val="PageNumber"/>
              <w:noProof/>
            </w:rPr>
            <w:t>3</w:t>
          </w:r>
          <w:r w:rsidRPr="00AC4488">
            <w:rPr>
              <w:rStyle w:val="PageNumber"/>
            </w:rPr>
            <w:fldChar w:fldCharType="end"/>
          </w:r>
        </w:p>
      </w:tc>
    </w:tr>
  </w:tbl>
  <w:p w:rsidR="005C15BF" w:rsidRPr="00B11C67" w:rsidRDefault="005C15BF" w:rsidP="00334742">
    <w:pPr>
      <w:pStyle w:val="Footer"/>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6C9D" w:rsidRDefault="00956C9D" w:rsidP="007332FF">
      <w:r>
        <w:separator/>
      </w:r>
    </w:p>
  </w:footnote>
  <w:footnote w:type="continuationSeparator" w:id="0">
    <w:p w:rsidR="00956C9D" w:rsidRDefault="00956C9D"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6E3" w:rsidRDefault="001A06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5BF" w:rsidRPr="00162207" w:rsidRDefault="00956C9D" w:rsidP="00FB3CC5">
    <w:pPr>
      <w:pStyle w:val="Header"/>
    </w:pPr>
    <w:sdt>
      <w:sdtPr>
        <w:rPr>
          <w:rStyle w:val="HeaderChar"/>
        </w:rPr>
        <w:alias w:val="Title"/>
        <w:tag w:val="Title"/>
        <w:id w:val="-1014609639"/>
        <w:lock w:val="sdtLocked"/>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135656">
          <w:rPr>
            <w:rStyle w:val="HeaderChar"/>
          </w:rPr>
          <w:t>Section 22A of the Building Act 1993</w:t>
        </w:r>
      </w:sdtContent>
    </w:sdt>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5BF" w:rsidRPr="00D30BE8" w:rsidRDefault="00956C9D" w:rsidP="00370676">
    <w:pPr>
      <w:pStyle w:val="Title"/>
      <w:jc w:val="right"/>
      <w:rPr>
        <w:bCs w:val="0"/>
        <w:sz w:val="44"/>
        <w:szCs w:val="44"/>
      </w:rPr>
    </w:pPr>
    <w:sdt>
      <w:sdtPr>
        <w:rPr>
          <w:i/>
          <w:sz w:val="22"/>
          <w:szCs w:val="44"/>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sdtContent>
        <w:r w:rsidR="00370676" w:rsidRPr="00370676">
          <w:rPr>
            <w:i/>
            <w:sz w:val="22"/>
            <w:szCs w:val="44"/>
          </w:rPr>
          <w:t>Section 2</w:t>
        </w:r>
        <w:r w:rsidR="007F0D10">
          <w:rPr>
            <w:i/>
            <w:sz w:val="22"/>
            <w:szCs w:val="44"/>
          </w:rPr>
          <w:t>2A</w:t>
        </w:r>
        <w:r w:rsidR="00370676" w:rsidRPr="00370676">
          <w:rPr>
            <w:i/>
            <w:sz w:val="22"/>
            <w:szCs w:val="44"/>
          </w:rPr>
          <w:t xml:space="preserve"> of the Building Act 1993</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245D0"/>
    <w:multiLevelType w:val="multilevel"/>
    <w:tmpl w:val="0C78A7AC"/>
    <w:name w:val="NTG Table Bullet List322"/>
    <w:numStyleLink w:val="Tablebulletlist"/>
  </w:abstractNum>
  <w:abstractNum w:abstractNumId="1" w15:restartNumberingAfterBreak="0">
    <w:nsid w:val="0F195B3C"/>
    <w:multiLevelType w:val="multilevel"/>
    <w:tmpl w:val="3928FD02"/>
    <w:name w:val="NTG Table Bullet List3322222"/>
    <w:numStyleLink w:val="Bulletlist"/>
  </w:abstractNum>
  <w:abstractNum w:abstractNumId="2" w15:restartNumberingAfterBreak="0">
    <w:nsid w:val="100244A1"/>
    <w:multiLevelType w:val="multilevel"/>
    <w:tmpl w:val="0C78A7AC"/>
    <w:name w:val="NTG Table Bullet List332"/>
    <w:numStyleLink w:val="Tablebulletlist"/>
  </w:abstractNum>
  <w:abstractNum w:abstractNumId="3" w15:restartNumberingAfterBreak="0">
    <w:nsid w:val="1012237B"/>
    <w:multiLevelType w:val="multilevel"/>
    <w:tmpl w:val="0C78A7AC"/>
    <w:name w:val="NTG Table Bullet List32"/>
    <w:numStyleLink w:val="Tablebulletlist"/>
  </w:abstractNum>
  <w:abstractNum w:abstractNumId="4" w15:restartNumberingAfterBreak="0">
    <w:nsid w:val="11DF43A8"/>
    <w:multiLevelType w:val="hybridMultilevel"/>
    <w:tmpl w:val="AD7885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E93577"/>
    <w:multiLevelType w:val="multilevel"/>
    <w:tmpl w:val="4E6AC8F6"/>
    <w:name w:val="NTG Table Bullet List33222222"/>
    <w:numStyleLink w:val="Numberlist"/>
  </w:abstractNum>
  <w:abstractNum w:abstractNumId="6" w15:restartNumberingAfterBreak="0">
    <w:nsid w:val="189E2C44"/>
    <w:multiLevelType w:val="hybridMultilevel"/>
    <w:tmpl w:val="E15885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8D26C06"/>
    <w:multiLevelType w:val="multilevel"/>
    <w:tmpl w:val="3E5E177A"/>
    <w:name w:val="NTG Table Bullet List33222222222222222"/>
    <w:numStyleLink w:val="Tablenumberlist"/>
  </w:abstractNum>
  <w:abstractNum w:abstractNumId="8" w15:restartNumberingAfterBreak="0">
    <w:nsid w:val="19533A06"/>
    <w:multiLevelType w:val="multilevel"/>
    <w:tmpl w:val="3928FD02"/>
    <w:name w:val="NTG Table Bullet List3222"/>
    <w:numStyleLink w:val="Bulletlist"/>
  </w:abstractNum>
  <w:abstractNum w:abstractNumId="9"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0" w15:restartNumberingAfterBreak="0">
    <w:nsid w:val="1B26429D"/>
    <w:multiLevelType w:val="multilevel"/>
    <w:tmpl w:val="3E5E177A"/>
    <w:name w:val="NTG Table Bullet List33222222222"/>
    <w:numStyleLink w:val="Tablenumberlist"/>
  </w:abstractNum>
  <w:abstractNum w:abstractNumId="11" w15:restartNumberingAfterBreak="0">
    <w:nsid w:val="1B86276C"/>
    <w:multiLevelType w:val="multilevel"/>
    <w:tmpl w:val="3928FD02"/>
    <w:name w:val="NTG Table Bullet List32223"/>
    <w:numStyleLink w:val="Bulletlist"/>
  </w:abstractNum>
  <w:abstractNum w:abstractNumId="12" w15:restartNumberingAfterBreak="0">
    <w:nsid w:val="1BD32A90"/>
    <w:multiLevelType w:val="hybridMultilevel"/>
    <w:tmpl w:val="06FC6A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D0744AE"/>
    <w:multiLevelType w:val="multilevel"/>
    <w:tmpl w:val="3E5E177A"/>
    <w:name w:val="NTG Table Bullet List3222322"/>
    <w:numStyleLink w:val="Tablenumberlist"/>
  </w:abstractNum>
  <w:abstractNum w:abstractNumId="14"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5" w15:restartNumberingAfterBreak="0">
    <w:nsid w:val="244D6053"/>
    <w:multiLevelType w:val="hybridMultilevel"/>
    <w:tmpl w:val="DE305F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6D97CF5"/>
    <w:multiLevelType w:val="hybridMultilevel"/>
    <w:tmpl w:val="EA6CAF4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72E3F76"/>
    <w:multiLevelType w:val="multilevel"/>
    <w:tmpl w:val="3E5E177A"/>
    <w:name w:val="NTG Table Bullet List3322"/>
    <w:numStyleLink w:val="Tablenumberlist"/>
  </w:abstractNum>
  <w:abstractNum w:abstractNumId="18" w15:restartNumberingAfterBreak="0">
    <w:nsid w:val="27CE4608"/>
    <w:multiLevelType w:val="multilevel"/>
    <w:tmpl w:val="3E5E177A"/>
    <w:name w:val="NTG Table Bullet List33222"/>
    <w:numStyleLink w:val="Tablenumberlist"/>
  </w:abstractNum>
  <w:abstractNum w:abstractNumId="19" w15:restartNumberingAfterBreak="0">
    <w:nsid w:val="27D83E4D"/>
    <w:multiLevelType w:val="multilevel"/>
    <w:tmpl w:val="3928FD02"/>
    <w:numStyleLink w:val="Bulletlist"/>
  </w:abstractNum>
  <w:abstractNum w:abstractNumId="20"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1" w15:restartNumberingAfterBreak="0">
    <w:nsid w:val="2E693641"/>
    <w:multiLevelType w:val="multilevel"/>
    <w:tmpl w:val="3E5E177A"/>
    <w:name w:val="NTG Table Bullet List33"/>
    <w:numStyleLink w:val="Tablenumberlist"/>
  </w:abstractNum>
  <w:abstractNum w:abstractNumId="22" w15:restartNumberingAfterBreak="0">
    <w:nsid w:val="2EF077BC"/>
    <w:multiLevelType w:val="multilevel"/>
    <w:tmpl w:val="0C78A7AC"/>
    <w:name w:val="NTG Table Bullet List33222222222222222222"/>
    <w:numStyleLink w:val="Tablebulletlist"/>
  </w:abstractNum>
  <w:abstractNum w:abstractNumId="23" w15:restartNumberingAfterBreak="0">
    <w:nsid w:val="32DF44DA"/>
    <w:multiLevelType w:val="multilevel"/>
    <w:tmpl w:val="3E5E177A"/>
    <w:name w:val="NTG Table Bullet List3222323"/>
    <w:numStyleLink w:val="Tablenumberlist"/>
  </w:abstractNum>
  <w:abstractNum w:abstractNumId="24"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5" w15:restartNumberingAfterBreak="0">
    <w:nsid w:val="3BE61945"/>
    <w:multiLevelType w:val="multilevel"/>
    <w:tmpl w:val="3928FD02"/>
    <w:name w:val="NTG Table Bullet List332222222222222222"/>
    <w:numStyleLink w:val="Bulletlist"/>
  </w:abstractNum>
  <w:abstractNum w:abstractNumId="26" w15:restartNumberingAfterBreak="0">
    <w:nsid w:val="45336687"/>
    <w:multiLevelType w:val="hybridMultilevel"/>
    <w:tmpl w:val="4394F6DC"/>
    <w:lvl w:ilvl="0" w:tplc="0C090003">
      <w:start w:val="1"/>
      <w:numFmt w:val="bullet"/>
      <w:lvlText w:val="o"/>
      <w:lvlJc w:val="left"/>
      <w:pPr>
        <w:ind w:left="1111" w:hanging="360"/>
      </w:pPr>
      <w:rPr>
        <w:rFonts w:ascii="Courier New" w:hAnsi="Courier New" w:cs="Courier New" w:hint="default"/>
      </w:rPr>
    </w:lvl>
    <w:lvl w:ilvl="1" w:tplc="0C090003" w:tentative="1">
      <w:start w:val="1"/>
      <w:numFmt w:val="bullet"/>
      <w:lvlText w:val="o"/>
      <w:lvlJc w:val="left"/>
      <w:pPr>
        <w:ind w:left="1831" w:hanging="360"/>
      </w:pPr>
      <w:rPr>
        <w:rFonts w:ascii="Courier New" w:hAnsi="Courier New" w:cs="Courier New" w:hint="default"/>
      </w:rPr>
    </w:lvl>
    <w:lvl w:ilvl="2" w:tplc="0C090005" w:tentative="1">
      <w:start w:val="1"/>
      <w:numFmt w:val="bullet"/>
      <w:lvlText w:val=""/>
      <w:lvlJc w:val="left"/>
      <w:pPr>
        <w:ind w:left="2551" w:hanging="360"/>
      </w:pPr>
      <w:rPr>
        <w:rFonts w:ascii="Wingdings" w:hAnsi="Wingdings" w:hint="default"/>
      </w:rPr>
    </w:lvl>
    <w:lvl w:ilvl="3" w:tplc="0C090001" w:tentative="1">
      <w:start w:val="1"/>
      <w:numFmt w:val="bullet"/>
      <w:lvlText w:val=""/>
      <w:lvlJc w:val="left"/>
      <w:pPr>
        <w:ind w:left="3271" w:hanging="360"/>
      </w:pPr>
      <w:rPr>
        <w:rFonts w:ascii="Symbol" w:hAnsi="Symbol" w:hint="default"/>
      </w:rPr>
    </w:lvl>
    <w:lvl w:ilvl="4" w:tplc="0C090003" w:tentative="1">
      <w:start w:val="1"/>
      <w:numFmt w:val="bullet"/>
      <w:lvlText w:val="o"/>
      <w:lvlJc w:val="left"/>
      <w:pPr>
        <w:ind w:left="3991" w:hanging="360"/>
      </w:pPr>
      <w:rPr>
        <w:rFonts w:ascii="Courier New" w:hAnsi="Courier New" w:cs="Courier New" w:hint="default"/>
      </w:rPr>
    </w:lvl>
    <w:lvl w:ilvl="5" w:tplc="0C090005" w:tentative="1">
      <w:start w:val="1"/>
      <w:numFmt w:val="bullet"/>
      <w:lvlText w:val=""/>
      <w:lvlJc w:val="left"/>
      <w:pPr>
        <w:ind w:left="4711" w:hanging="360"/>
      </w:pPr>
      <w:rPr>
        <w:rFonts w:ascii="Wingdings" w:hAnsi="Wingdings" w:hint="default"/>
      </w:rPr>
    </w:lvl>
    <w:lvl w:ilvl="6" w:tplc="0C090001" w:tentative="1">
      <w:start w:val="1"/>
      <w:numFmt w:val="bullet"/>
      <w:lvlText w:val=""/>
      <w:lvlJc w:val="left"/>
      <w:pPr>
        <w:ind w:left="5431" w:hanging="360"/>
      </w:pPr>
      <w:rPr>
        <w:rFonts w:ascii="Symbol" w:hAnsi="Symbol" w:hint="default"/>
      </w:rPr>
    </w:lvl>
    <w:lvl w:ilvl="7" w:tplc="0C090003" w:tentative="1">
      <w:start w:val="1"/>
      <w:numFmt w:val="bullet"/>
      <w:lvlText w:val="o"/>
      <w:lvlJc w:val="left"/>
      <w:pPr>
        <w:ind w:left="6151" w:hanging="360"/>
      </w:pPr>
      <w:rPr>
        <w:rFonts w:ascii="Courier New" w:hAnsi="Courier New" w:cs="Courier New" w:hint="default"/>
      </w:rPr>
    </w:lvl>
    <w:lvl w:ilvl="8" w:tplc="0C090005" w:tentative="1">
      <w:start w:val="1"/>
      <w:numFmt w:val="bullet"/>
      <w:lvlText w:val=""/>
      <w:lvlJc w:val="left"/>
      <w:pPr>
        <w:ind w:left="6871" w:hanging="360"/>
      </w:pPr>
      <w:rPr>
        <w:rFonts w:ascii="Wingdings" w:hAnsi="Wingdings" w:hint="default"/>
      </w:rPr>
    </w:lvl>
  </w:abstractNum>
  <w:abstractNum w:abstractNumId="27" w15:restartNumberingAfterBreak="0">
    <w:nsid w:val="49FD3A20"/>
    <w:multiLevelType w:val="multilevel"/>
    <w:tmpl w:val="3E5E177A"/>
    <w:name w:val="NTG Table Bullet List3322222222222"/>
    <w:numStyleLink w:val="Tablenumberlist"/>
  </w:abstractNum>
  <w:abstractNum w:abstractNumId="28"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9"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0" w15:restartNumberingAfterBreak="0">
    <w:nsid w:val="50214D2F"/>
    <w:multiLevelType w:val="hybridMultilevel"/>
    <w:tmpl w:val="B14084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3842BC6"/>
    <w:multiLevelType w:val="multilevel"/>
    <w:tmpl w:val="0C78A7AC"/>
    <w:numStyleLink w:val="Tablebulletlist"/>
  </w:abstractNum>
  <w:abstractNum w:abstractNumId="32"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3" w15:restartNumberingAfterBreak="0">
    <w:nsid w:val="56DA2CAE"/>
    <w:multiLevelType w:val="multilevel"/>
    <w:tmpl w:val="3E5E177A"/>
    <w:name w:val="NTG Table Bullet List332222222222222"/>
    <w:numStyleLink w:val="Tablenumberlist"/>
  </w:abstractNum>
  <w:abstractNum w:abstractNumId="34" w15:restartNumberingAfterBreak="0">
    <w:nsid w:val="583359D9"/>
    <w:multiLevelType w:val="multilevel"/>
    <w:tmpl w:val="3E5E177A"/>
    <w:name w:val="NTG Table Bullet List332222222"/>
    <w:numStyleLink w:val="Tablenumberlist"/>
  </w:abstractNum>
  <w:abstractNum w:abstractNumId="35" w15:restartNumberingAfterBreak="0">
    <w:nsid w:val="5B9A5FFE"/>
    <w:multiLevelType w:val="multilevel"/>
    <w:tmpl w:val="0C78A7AC"/>
    <w:name w:val="NTG Table Bullet List33222222222222"/>
    <w:numStyleLink w:val="Tablebulletlist"/>
  </w:abstractNum>
  <w:abstractNum w:abstractNumId="36" w15:restartNumberingAfterBreak="0">
    <w:nsid w:val="5C9877C2"/>
    <w:multiLevelType w:val="hybridMultilevel"/>
    <w:tmpl w:val="2A0EC6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D3D451C"/>
    <w:multiLevelType w:val="hybridMultilevel"/>
    <w:tmpl w:val="3F94710E"/>
    <w:lvl w:ilvl="0" w:tplc="980A2D5A">
      <w:start w:val="1"/>
      <w:numFmt w:val="bullet"/>
      <w:lvlText w:val=""/>
      <w:lvlJc w:val="left"/>
      <w:pPr>
        <w:ind w:left="720" w:hanging="360"/>
      </w:pPr>
      <w:rPr>
        <w:rFonts w:ascii="Symbol" w:hAnsi="Symbol" w:hint="default"/>
        <w:sz w:val="2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D444259"/>
    <w:multiLevelType w:val="multilevel"/>
    <w:tmpl w:val="0C78A7AC"/>
    <w:name w:val="NTG Table Bullet List332222"/>
    <w:numStyleLink w:val="Tablebulletlist"/>
  </w:abstractNum>
  <w:abstractNum w:abstractNumId="39" w15:restartNumberingAfterBreak="0">
    <w:nsid w:val="64264C6B"/>
    <w:multiLevelType w:val="hybridMultilevel"/>
    <w:tmpl w:val="CFD6F8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46E1432"/>
    <w:multiLevelType w:val="hybridMultilevel"/>
    <w:tmpl w:val="EC9EF1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9262556"/>
    <w:multiLevelType w:val="multilevel"/>
    <w:tmpl w:val="3E5E177A"/>
    <w:name w:val="NTG Table Bullet List3322222222222222"/>
    <w:numStyleLink w:val="Tablenumberlist"/>
  </w:abstractNum>
  <w:abstractNum w:abstractNumId="42" w15:restartNumberingAfterBreak="0">
    <w:nsid w:val="6B7A7DD2"/>
    <w:multiLevelType w:val="hybridMultilevel"/>
    <w:tmpl w:val="82E02E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453664D"/>
    <w:multiLevelType w:val="multilevel"/>
    <w:tmpl w:val="0C78A7AC"/>
    <w:name w:val="NTG Table Bullet List3322222222222222222"/>
    <w:numStyleLink w:val="Tablebulletlist"/>
  </w:abstractNum>
  <w:abstractNum w:abstractNumId="44" w15:restartNumberingAfterBreak="0">
    <w:nsid w:val="756B4A5B"/>
    <w:multiLevelType w:val="hybridMultilevel"/>
    <w:tmpl w:val="9858EE1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6141D1E"/>
    <w:multiLevelType w:val="multilevel"/>
    <w:tmpl w:val="0C78A7AC"/>
    <w:name w:val="NTG Table Bullet List332222222222"/>
    <w:numStyleLink w:val="Tablebulletlist"/>
  </w:abstractNum>
  <w:abstractNum w:abstractNumId="46"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7"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24"/>
  </w:num>
  <w:num w:numId="2">
    <w:abstractNumId w:val="14"/>
  </w:num>
  <w:num w:numId="3">
    <w:abstractNumId w:val="46"/>
  </w:num>
  <w:num w:numId="4">
    <w:abstractNumId w:val="28"/>
  </w:num>
  <w:num w:numId="5">
    <w:abstractNumId w:val="20"/>
  </w:num>
  <w:num w:numId="6">
    <w:abstractNumId w:val="9"/>
  </w:num>
  <w:num w:numId="7">
    <w:abstractNumId w:val="31"/>
  </w:num>
  <w:num w:numId="8">
    <w:abstractNumId w:val="19"/>
  </w:num>
  <w:num w:numId="9">
    <w:abstractNumId w:val="37"/>
  </w:num>
  <w:num w:numId="10">
    <w:abstractNumId w:val="36"/>
  </w:num>
  <w:num w:numId="11">
    <w:abstractNumId w:val="16"/>
  </w:num>
  <w:num w:numId="12">
    <w:abstractNumId w:val="4"/>
  </w:num>
  <w:num w:numId="13">
    <w:abstractNumId w:val="42"/>
  </w:num>
  <w:num w:numId="14">
    <w:abstractNumId w:val="12"/>
  </w:num>
  <w:num w:numId="15">
    <w:abstractNumId w:val="26"/>
  </w:num>
  <w:num w:numId="16">
    <w:abstractNumId w:val="44"/>
  </w:num>
  <w:num w:numId="17">
    <w:abstractNumId w:val="39"/>
  </w:num>
  <w:num w:numId="18">
    <w:abstractNumId w:val="40"/>
  </w:num>
  <w:num w:numId="19">
    <w:abstractNumId w:val="30"/>
  </w:num>
  <w:num w:numId="20">
    <w:abstractNumId w:val="6"/>
  </w:num>
  <w:num w:numId="21">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463"/>
    <w:rsid w:val="00001DDF"/>
    <w:rsid w:val="0000322D"/>
    <w:rsid w:val="0000490D"/>
    <w:rsid w:val="00007670"/>
    <w:rsid w:val="00007BEF"/>
    <w:rsid w:val="00010665"/>
    <w:rsid w:val="00011817"/>
    <w:rsid w:val="00020347"/>
    <w:rsid w:val="00021CBC"/>
    <w:rsid w:val="0002393A"/>
    <w:rsid w:val="00025CB8"/>
    <w:rsid w:val="00027777"/>
    <w:rsid w:val="00027DB8"/>
    <w:rsid w:val="00031A96"/>
    <w:rsid w:val="00040BF3"/>
    <w:rsid w:val="0004211C"/>
    <w:rsid w:val="00046C59"/>
    <w:rsid w:val="00051362"/>
    <w:rsid w:val="00051F45"/>
    <w:rsid w:val="00052953"/>
    <w:rsid w:val="0005341A"/>
    <w:rsid w:val="00056DEF"/>
    <w:rsid w:val="00056EDC"/>
    <w:rsid w:val="00065B35"/>
    <w:rsid w:val="0006635A"/>
    <w:rsid w:val="000720BE"/>
    <w:rsid w:val="0007259C"/>
    <w:rsid w:val="000775F0"/>
    <w:rsid w:val="00080202"/>
    <w:rsid w:val="00080DCD"/>
    <w:rsid w:val="00080E22"/>
    <w:rsid w:val="00082573"/>
    <w:rsid w:val="00082E34"/>
    <w:rsid w:val="000840A3"/>
    <w:rsid w:val="000849D4"/>
    <w:rsid w:val="00085062"/>
    <w:rsid w:val="00086A5F"/>
    <w:rsid w:val="000911EF"/>
    <w:rsid w:val="00094077"/>
    <w:rsid w:val="000962C5"/>
    <w:rsid w:val="00097865"/>
    <w:rsid w:val="000A4317"/>
    <w:rsid w:val="000A559C"/>
    <w:rsid w:val="000A61C7"/>
    <w:rsid w:val="000B0076"/>
    <w:rsid w:val="000B2CA1"/>
    <w:rsid w:val="000B6440"/>
    <w:rsid w:val="000B7E37"/>
    <w:rsid w:val="000C00BA"/>
    <w:rsid w:val="000C23BA"/>
    <w:rsid w:val="000C4953"/>
    <w:rsid w:val="000C6D0A"/>
    <w:rsid w:val="000C6FEE"/>
    <w:rsid w:val="000C77C8"/>
    <w:rsid w:val="000D1F29"/>
    <w:rsid w:val="000D633D"/>
    <w:rsid w:val="000E342B"/>
    <w:rsid w:val="000E3ED2"/>
    <w:rsid w:val="000E5DD2"/>
    <w:rsid w:val="000F2958"/>
    <w:rsid w:val="000F3850"/>
    <w:rsid w:val="000F4216"/>
    <w:rsid w:val="000F604F"/>
    <w:rsid w:val="00102650"/>
    <w:rsid w:val="00104E7F"/>
    <w:rsid w:val="00112310"/>
    <w:rsid w:val="001137EC"/>
    <w:rsid w:val="001152F5"/>
    <w:rsid w:val="00117743"/>
    <w:rsid w:val="00117F5B"/>
    <w:rsid w:val="00132658"/>
    <w:rsid w:val="001343E2"/>
    <w:rsid w:val="00135656"/>
    <w:rsid w:val="00137D78"/>
    <w:rsid w:val="0014694B"/>
    <w:rsid w:val="00146A1F"/>
    <w:rsid w:val="0015055B"/>
    <w:rsid w:val="00150DC0"/>
    <w:rsid w:val="0015171C"/>
    <w:rsid w:val="00156CD4"/>
    <w:rsid w:val="0016153B"/>
    <w:rsid w:val="00162207"/>
    <w:rsid w:val="001623DD"/>
    <w:rsid w:val="00164A3E"/>
    <w:rsid w:val="00165332"/>
    <w:rsid w:val="00166FF6"/>
    <w:rsid w:val="001727C8"/>
    <w:rsid w:val="00172B65"/>
    <w:rsid w:val="00174ECE"/>
    <w:rsid w:val="00176123"/>
    <w:rsid w:val="00181620"/>
    <w:rsid w:val="001827F3"/>
    <w:rsid w:val="001860FC"/>
    <w:rsid w:val="00187130"/>
    <w:rsid w:val="001957AD"/>
    <w:rsid w:val="00196F8E"/>
    <w:rsid w:val="001978D0"/>
    <w:rsid w:val="001A06E3"/>
    <w:rsid w:val="001A2B7F"/>
    <w:rsid w:val="001A3AFD"/>
    <w:rsid w:val="001A496C"/>
    <w:rsid w:val="001A576A"/>
    <w:rsid w:val="001A744B"/>
    <w:rsid w:val="001B28DA"/>
    <w:rsid w:val="001B2B6C"/>
    <w:rsid w:val="001B3D22"/>
    <w:rsid w:val="001B7E16"/>
    <w:rsid w:val="001D01C4"/>
    <w:rsid w:val="001D49B1"/>
    <w:rsid w:val="001D4DA9"/>
    <w:rsid w:val="001D4F99"/>
    <w:rsid w:val="001D52B0"/>
    <w:rsid w:val="001D5A18"/>
    <w:rsid w:val="001D7C37"/>
    <w:rsid w:val="001D7CA4"/>
    <w:rsid w:val="001E057F"/>
    <w:rsid w:val="001E14EB"/>
    <w:rsid w:val="001E3A9F"/>
    <w:rsid w:val="001F59E6"/>
    <w:rsid w:val="00202D7E"/>
    <w:rsid w:val="00203F1C"/>
    <w:rsid w:val="002044FA"/>
    <w:rsid w:val="00206936"/>
    <w:rsid w:val="00206C6F"/>
    <w:rsid w:val="00206FBD"/>
    <w:rsid w:val="0020727E"/>
    <w:rsid w:val="00207746"/>
    <w:rsid w:val="00213056"/>
    <w:rsid w:val="00214DD6"/>
    <w:rsid w:val="00225D9B"/>
    <w:rsid w:val="00230031"/>
    <w:rsid w:val="00235C01"/>
    <w:rsid w:val="00235E95"/>
    <w:rsid w:val="00245E40"/>
    <w:rsid w:val="00247343"/>
    <w:rsid w:val="002645D5"/>
    <w:rsid w:val="0026532D"/>
    <w:rsid w:val="00265C56"/>
    <w:rsid w:val="002716CD"/>
    <w:rsid w:val="00274C82"/>
    <w:rsid w:val="00274D4B"/>
    <w:rsid w:val="00276A99"/>
    <w:rsid w:val="002773AC"/>
    <w:rsid w:val="002806F5"/>
    <w:rsid w:val="00281577"/>
    <w:rsid w:val="00284EF4"/>
    <w:rsid w:val="0028694D"/>
    <w:rsid w:val="00291972"/>
    <w:rsid w:val="002926BC"/>
    <w:rsid w:val="00293A72"/>
    <w:rsid w:val="002A0160"/>
    <w:rsid w:val="002A171C"/>
    <w:rsid w:val="002A30C3"/>
    <w:rsid w:val="002A6CCE"/>
    <w:rsid w:val="002A6F6A"/>
    <w:rsid w:val="002A7712"/>
    <w:rsid w:val="002A7FEE"/>
    <w:rsid w:val="002B02A6"/>
    <w:rsid w:val="002B38F7"/>
    <w:rsid w:val="002B3C6F"/>
    <w:rsid w:val="002B4326"/>
    <w:rsid w:val="002B4637"/>
    <w:rsid w:val="002B4F50"/>
    <w:rsid w:val="002B5591"/>
    <w:rsid w:val="002B6AA4"/>
    <w:rsid w:val="002C0BEF"/>
    <w:rsid w:val="002C1FE9"/>
    <w:rsid w:val="002C21A2"/>
    <w:rsid w:val="002C7E3B"/>
    <w:rsid w:val="002D3A57"/>
    <w:rsid w:val="002D3C4F"/>
    <w:rsid w:val="002D7D05"/>
    <w:rsid w:val="002E15A2"/>
    <w:rsid w:val="002E20C8"/>
    <w:rsid w:val="002E3604"/>
    <w:rsid w:val="002E4290"/>
    <w:rsid w:val="002E66A6"/>
    <w:rsid w:val="002F0DB1"/>
    <w:rsid w:val="002F2885"/>
    <w:rsid w:val="002F45A1"/>
    <w:rsid w:val="002F4FB0"/>
    <w:rsid w:val="00300B7F"/>
    <w:rsid w:val="0030203D"/>
    <w:rsid w:val="003037F9"/>
    <w:rsid w:val="0030583E"/>
    <w:rsid w:val="00306DBE"/>
    <w:rsid w:val="00307FE1"/>
    <w:rsid w:val="003130C3"/>
    <w:rsid w:val="003150C8"/>
    <w:rsid w:val="003164BA"/>
    <w:rsid w:val="00317F12"/>
    <w:rsid w:val="0032013E"/>
    <w:rsid w:val="00321715"/>
    <w:rsid w:val="0032521D"/>
    <w:rsid w:val="003258E6"/>
    <w:rsid w:val="00334742"/>
    <w:rsid w:val="00342283"/>
    <w:rsid w:val="003423E4"/>
    <w:rsid w:val="00343A87"/>
    <w:rsid w:val="003440D7"/>
    <w:rsid w:val="00344A36"/>
    <w:rsid w:val="003456F4"/>
    <w:rsid w:val="00347FB6"/>
    <w:rsid w:val="003504FD"/>
    <w:rsid w:val="00350881"/>
    <w:rsid w:val="00352C55"/>
    <w:rsid w:val="00354DD9"/>
    <w:rsid w:val="00357D55"/>
    <w:rsid w:val="00363513"/>
    <w:rsid w:val="003657E5"/>
    <w:rsid w:val="0036589C"/>
    <w:rsid w:val="00370676"/>
    <w:rsid w:val="00371312"/>
    <w:rsid w:val="00371DC7"/>
    <w:rsid w:val="0037466F"/>
    <w:rsid w:val="00377B21"/>
    <w:rsid w:val="00387DB7"/>
    <w:rsid w:val="00390862"/>
    <w:rsid w:val="00390CE3"/>
    <w:rsid w:val="00390FB4"/>
    <w:rsid w:val="00394876"/>
    <w:rsid w:val="00394AAF"/>
    <w:rsid w:val="00394CE5"/>
    <w:rsid w:val="00395E52"/>
    <w:rsid w:val="0039602B"/>
    <w:rsid w:val="003A28A4"/>
    <w:rsid w:val="003A6341"/>
    <w:rsid w:val="003B1174"/>
    <w:rsid w:val="003B5EAB"/>
    <w:rsid w:val="003B67FD"/>
    <w:rsid w:val="003B6A61"/>
    <w:rsid w:val="003C4127"/>
    <w:rsid w:val="003D0F63"/>
    <w:rsid w:val="003D2C02"/>
    <w:rsid w:val="003D42C0"/>
    <w:rsid w:val="003D4A8F"/>
    <w:rsid w:val="003D5727"/>
    <w:rsid w:val="003D5B29"/>
    <w:rsid w:val="003D6F1C"/>
    <w:rsid w:val="003D7818"/>
    <w:rsid w:val="003E10EE"/>
    <w:rsid w:val="003E117D"/>
    <w:rsid w:val="003E2445"/>
    <w:rsid w:val="003E3BB2"/>
    <w:rsid w:val="003E45A3"/>
    <w:rsid w:val="003E75CF"/>
    <w:rsid w:val="003F07E7"/>
    <w:rsid w:val="003F5B58"/>
    <w:rsid w:val="003F7E65"/>
    <w:rsid w:val="0040222A"/>
    <w:rsid w:val="00402A05"/>
    <w:rsid w:val="004047BC"/>
    <w:rsid w:val="004100F7"/>
    <w:rsid w:val="00412DF4"/>
    <w:rsid w:val="00413C20"/>
    <w:rsid w:val="00414CB3"/>
    <w:rsid w:val="0041563D"/>
    <w:rsid w:val="0042171A"/>
    <w:rsid w:val="00425569"/>
    <w:rsid w:val="00426E25"/>
    <w:rsid w:val="00427D9C"/>
    <w:rsid w:val="00427E7E"/>
    <w:rsid w:val="00433C60"/>
    <w:rsid w:val="0043465D"/>
    <w:rsid w:val="00440396"/>
    <w:rsid w:val="00443B6E"/>
    <w:rsid w:val="00450636"/>
    <w:rsid w:val="00450ECA"/>
    <w:rsid w:val="00452393"/>
    <w:rsid w:val="0045420A"/>
    <w:rsid w:val="004554D4"/>
    <w:rsid w:val="0045632E"/>
    <w:rsid w:val="00461744"/>
    <w:rsid w:val="00466185"/>
    <w:rsid w:val="00466303"/>
    <w:rsid w:val="004668A7"/>
    <w:rsid w:val="00466C1E"/>
    <w:rsid w:val="00466D96"/>
    <w:rsid w:val="004672CC"/>
    <w:rsid w:val="00467747"/>
    <w:rsid w:val="00470017"/>
    <w:rsid w:val="0047105A"/>
    <w:rsid w:val="00473C98"/>
    <w:rsid w:val="00474965"/>
    <w:rsid w:val="00482BFC"/>
    <w:rsid w:val="00482DF8"/>
    <w:rsid w:val="004864DE"/>
    <w:rsid w:val="0049011F"/>
    <w:rsid w:val="004927CA"/>
    <w:rsid w:val="00494BE5"/>
    <w:rsid w:val="00495C12"/>
    <w:rsid w:val="00495E30"/>
    <w:rsid w:val="00496EDC"/>
    <w:rsid w:val="004A0EBA"/>
    <w:rsid w:val="004A2538"/>
    <w:rsid w:val="004A3098"/>
    <w:rsid w:val="004A331E"/>
    <w:rsid w:val="004A3CC9"/>
    <w:rsid w:val="004B0C15"/>
    <w:rsid w:val="004B0FA5"/>
    <w:rsid w:val="004B35EA"/>
    <w:rsid w:val="004B6331"/>
    <w:rsid w:val="004B69E4"/>
    <w:rsid w:val="004B7D61"/>
    <w:rsid w:val="004C0FEF"/>
    <w:rsid w:val="004C2103"/>
    <w:rsid w:val="004C6C39"/>
    <w:rsid w:val="004D075F"/>
    <w:rsid w:val="004D1B76"/>
    <w:rsid w:val="004D344E"/>
    <w:rsid w:val="004E019E"/>
    <w:rsid w:val="004E06EC"/>
    <w:rsid w:val="004E0A3F"/>
    <w:rsid w:val="004E2CB7"/>
    <w:rsid w:val="004F016A"/>
    <w:rsid w:val="004F2157"/>
    <w:rsid w:val="004F5739"/>
    <w:rsid w:val="00500F94"/>
    <w:rsid w:val="00502FB3"/>
    <w:rsid w:val="00503DE9"/>
    <w:rsid w:val="0050530C"/>
    <w:rsid w:val="00505DEA"/>
    <w:rsid w:val="005060E5"/>
    <w:rsid w:val="00507782"/>
    <w:rsid w:val="00511463"/>
    <w:rsid w:val="00512A04"/>
    <w:rsid w:val="00517CA0"/>
    <w:rsid w:val="00520499"/>
    <w:rsid w:val="0052341C"/>
    <w:rsid w:val="005249F5"/>
    <w:rsid w:val="005260F7"/>
    <w:rsid w:val="005377F2"/>
    <w:rsid w:val="00543BD1"/>
    <w:rsid w:val="0054600C"/>
    <w:rsid w:val="00546DAC"/>
    <w:rsid w:val="00556113"/>
    <w:rsid w:val="005621C4"/>
    <w:rsid w:val="0056243D"/>
    <w:rsid w:val="005629C2"/>
    <w:rsid w:val="00564C12"/>
    <w:rsid w:val="005654B8"/>
    <w:rsid w:val="00574836"/>
    <w:rsid w:val="005762CC"/>
    <w:rsid w:val="00582D3D"/>
    <w:rsid w:val="005843EC"/>
    <w:rsid w:val="005868C0"/>
    <w:rsid w:val="00590040"/>
    <w:rsid w:val="00595386"/>
    <w:rsid w:val="00597234"/>
    <w:rsid w:val="005A0ED0"/>
    <w:rsid w:val="005A116E"/>
    <w:rsid w:val="005A22EB"/>
    <w:rsid w:val="005A4AC0"/>
    <w:rsid w:val="005A539B"/>
    <w:rsid w:val="005A5FDF"/>
    <w:rsid w:val="005B0EBD"/>
    <w:rsid w:val="005B0FB7"/>
    <w:rsid w:val="005B122A"/>
    <w:rsid w:val="005B1FCB"/>
    <w:rsid w:val="005B51A5"/>
    <w:rsid w:val="005B5AC2"/>
    <w:rsid w:val="005C15BF"/>
    <w:rsid w:val="005C2833"/>
    <w:rsid w:val="005C57EF"/>
    <w:rsid w:val="005C76D3"/>
    <w:rsid w:val="005D359B"/>
    <w:rsid w:val="005E144D"/>
    <w:rsid w:val="005E1500"/>
    <w:rsid w:val="005E3A43"/>
    <w:rsid w:val="005F0B17"/>
    <w:rsid w:val="005F0EB7"/>
    <w:rsid w:val="005F4E9A"/>
    <w:rsid w:val="005F77C7"/>
    <w:rsid w:val="006048D1"/>
    <w:rsid w:val="006050E3"/>
    <w:rsid w:val="00605851"/>
    <w:rsid w:val="0061473F"/>
    <w:rsid w:val="00620675"/>
    <w:rsid w:val="00622910"/>
    <w:rsid w:val="00623768"/>
    <w:rsid w:val="006254B6"/>
    <w:rsid w:val="00627FC8"/>
    <w:rsid w:val="00635256"/>
    <w:rsid w:val="006433C3"/>
    <w:rsid w:val="006468AF"/>
    <w:rsid w:val="00650F5B"/>
    <w:rsid w:val="00652B94"/>
    <w:rsid w:val="00657EE5"/>
    <w:rsid w:val="00661D1D"/>
    <w:rsid w:val="00664C5D"/>
    <w:rsid w:val="00665916"/>
    <w:rsid w:val="006670D7"/>
    <w:rsid w:val="006701F0"/>
    <w:rsid w:val="006719EA"/>
    <w:rsid w:val="00671F13"/>
    <w:rsid w:val="0067298A"/>
    <w:rsid w:val="0067400A"/>
    <w:rsid w:val="006847AD"/>
    <w:rsid w:val="00685ADE"/>
    <w:rsid w:val="00690CAB"/>
    <w:rsid w:val="0069114B"/>
    <w:rsid w:val="006944C1"/>
    <w:rsid w:val="006A3816"/>
    <w:rsid w:val="006A756A"/>
    <w:rsid w:val="006B29E3"/>
    <w:rsid w:val="006B37C9"/>
    <w:rsid w:val="006B4E92"/>
    <w:rsid w:val="006B7FE0"/>
    <w:rsid w:val="006C09C3"/>
    <w:rsid w:val="006D66F7"/>
    <w:rsid w:val="006E08BE"/>
    <w:rsid w:val="006E283C"/>
    <w:rsid w:val="006E4BFD"/>
    <w:rsid w:val="006F153D"/>
    <w:rsid w:val="00702294"/>
    <w:rsid w:val="00705C9D"/>
    <w:rsid w:val="00705F13"/>
    <w:rsid w:val="007062C7"/>
    <w:rsid w:val="00711C13"/>
    <w:rsid w:val="00713444"/>
    <w:rsid w:val="00714F1D"/>
    <w:rsid w:val="00715225"/>
    <w:rsid w:val="00720CC6"/>
    <w:rsid w:val="00722DDB"/>
    <w:rsid w:val="00724728"/>
    <w:rsid w:val="00724F98"/>
    <w:rsid w:val="00730B9B"/>
    <w:rsid w:val="0073182E"/>
    <w:rsid w:val="007332FF"/>
    <w:rsid w:val="007408F5"/>
    <w:rsid w:val="00741EAE"/>
    <w:rsid w:val="0074209B"/>
    <w:rsid w:val="00755248"/>
    <w:rsid w:val="0076190B"/>
    <w:rsid w:val="00761ED9"/>
    <w:rsid w:val="0076355D"/>
    <w:rsid w:val="00763A2D"/>
    <w:rsid w:val="007644D3"/>
    <w:rsid w:val="00766B60"/>
    <w:rsid w:val="007676A4"/>
    <w:rsid w:val="0077048C"/>
    <w:rsid w:val="00775A8D"/>
    <w:rsid w:val="007775C1"/>
    <w:rsid w:val="00777795"/>
    <w:rsid w:val="00783A57"/>
    <w:rsid w:val="00783C95"/>
    <w:rsid w:val="00784C92"/>
    <w:rsid w:val="007859CD"/>
    <w:rsid w:val="00785C24"/>
    <w:rsid w:val="007907E4"/>
    <w:rsid w:val="00796461"/>
    <w:rsid w:val="007A5EFD"/>
    <w:rsid w:val="007A670E"/>
    <w:rsid w:val="007A6A4F"/>
    <w:rsid w:val="007B03F5"/>
    <w:rsid w:val="007B358F"/>
    <w:rsid w:val="007B5C09"/>
    <w:rsid w:val="007B5DA2"/>
    <w:rsid w:val="007C0966"/>
    <w:rsid w:val="007C19E7"/>
    <w:rsid w:val="007C2061"/>
    <w:rsid w:val="007C5CFD"/>
    <w:rsid w:val="007C6D9F"/>
    <w:rsid w:val="007D4893"/>
    <w:rsid w:val="007D48A4"/>
    <w:rsid w:val="007E70CF"/>
    <w:rsid w:val="007E74A4"/>
    <w:rsid w:val="007F0D10"/>
    <w:rsid w:val="007F1B6F"/>
    <w:rsid w:val="007F263F"/>
    <w:rsid w:val="008015A8"/>
    <w:rsid w:val="0080161D"/>
    <w:rsid w:val="0080695E"/>
    <w:rsid w:val="0080766E"/>
    <w:rsid w:val="00811169"/>
    <w:rsid w:val="00814342"/>
    <w:rsid w:val="00815297"/>
    <w:rsid w:val="008170DB"/>
    <w:rsid w:val="00817BA1"/>
    <w:rsid w:val="00822C77"/>
    <w:rsid w:val="00823022"/>
    <w:rsid w:val="0082634E"/>
    <w:rsid w:val="00830853"/>
    <w:rsid w:val="008313C4"/>
    <w:rsid w:val="00835434"/>
    <w:rsid w:val="008358C0"/>
    <w:rsid w:val="00836E22"/>
    <w:rsid w:val="00841B39"/>
    <w:rsid w:val="00842838"/>
    <w:rsid w:val="008547CD"/>
    <w:rsid w:val="00854EC1"/>
    <w:rsid w:val="00855387"/>
    <w:rsid w:val="00855BB8"/>
    <w:rsid w:val="0085797F"/>
    <w:rsid w:val="00860028"/>
    <w:rsid w:val="00861DC3"/>
    <w:rsid w:val="00867019"/>
    <w:rsid w:val="00867EFB"/>
    <w:rsid w:val="0087013C"/>
    <w:rsid w:val="00872B4E"/>
    <w:rsid w:val="00872EF1"/>
    <w:rsid w:val="0087320B"/>
    <w:rsid w:val="008735A9"/>
    <w:rsid w:val="008770FA"/>
    <w:rsid w:val="00877BC5"/>
    <w:rsid w:val="00877D20"/>
    <w:rsid w:val="00881C48"/>
    <w:rsid w:val="00885B80"/>
    <w:rsid w:val="00885C30"/>
    <w:rsid w:val="00885E9B"/>
    <w:rsid w:val="008909DD"/>
    <w:rsid w:val="0089368E"/>
    <w:rsid w:val="00893C96"/>
    <w:rsid w:val="0089500A"/>
    <w:rsid w:val="00897C94"/>
    <w:rsid w:val="008A7C12"/>
    <w:rsid w:val="008B03CE"/>
    <w:rsid w:val="008B521D"/>
    <w:rsid w:val="008B529E"/>
    <w:rsid w:val="008B6824"/>
    <w:rsid w:val="008C17FB"/>
    <w:rsid w:val="008C70BB"/>
    <w:rsid w:val="008D1B00"/>
    <w:rsid w:val="008D57B8"/>
    <w:rsid w:val="008E03FC"/>
    <w:rsid w:val="008E510B"/>
    <w:rsid w:val="008E68F2"/>
    <w:rsid w:val="008F5734"/>
    <w:rsid w:val="00902B13"/>
    <w:rsid w:val="00906B61"/>
    <w:rsid w:val="00911941"/>
    <w:rsid w:val="0092024D"/>
    <w:rsid w:val="00925146"/>
    <w:rsid w:val="00925F0F"/>
    <w:rsid w:val="0092797F"/>
    <w:rsid w:val="00932F6B"/>
    <w:rsid w:val="00934E50"/>
    <w:rsid w:val="00935F5B"/>
    <w:rsid w:val="00937288"/>
    <w:rsid w:val="00937696"/>
    <w:rsid w:val="009468BC"/>
    <w:rsid w:val="00947FAE"/>
    <w:rsid w:val="00956C9D"/>
    <w:rsid w:val="009607F0"/>
    <w:rsid w:val="009616DF"/>
    <w:rsid w:val="00963123"/>
    <w:rsid w:val="009645B0"/>
    <w:rsid w:val="009647E1"/>
    <w:rsid w:val="0096542F"/>
    <w:rsid w:val="00967FA7"/>
    <w:rsid w:val="00971645"/>
    <w:rsid w:val="00977919"/>
    <w:rsid w:val="00983000"/>
    <w:rsid w:val="009870FA"/>
    <w:rsid w:val="009921C3"/>
    <w:rsid w:val="00994685"/>
    <w:rsid w:val="0099551D"/>
    <w:rsid w:val="009970D0"/>
    <w:rsid w:val="009A5897"/>
    <w:rsid w:val="009A5CA1"/>
    <w:rsid w:val="009A5F24"/>
    <w:rsid w:val="009B0B3E"/>
    <w:rsid w:val="009B1913"/>
    <w:rsid w:val="009B1BF1"/>
    <w:rsid w:val="009B267D"/>
    <w:rsid w:val="009B53DF"/>
    <w:rsid w:val="009B655A"/>
    <w:rsid w:val="009B6657"/>
    <w:rsid w:val="009B6966"/>
    <w:rsid w:val="009C58EC"/>
    <w:rsid w:val="009D0EB5"/>
    <w:rsid w:val="009D1165"/>
    <w:rsid w:val="009D14F9"/>
    <w:rsid w:val="009D2143"/>
    <w:rsid w:val="009D2B74"/>
    <w:rsid w:val="009D2F2B"/>
    <w:rsid w:val="009D63FF"/>
    <w:rsid w:val="009E175D"/>
    <w:rsid w:val="009E3CC2"/>
    <w:rsid w:val="009E59E2"/>
    <w:rsid w:val="009F06BD"/>
    <w:rsid w:val="009F2A4D"/>
    <w:rsid w:val="00A00828"/>
    <w:rsid w:val="00A03290"/>
    <w:rsid w:val="00A0387E"/>
    <w:rsid w:val="00A04FC5"/>
    <w:rsid w:val="00A05BFD"/>
    <w:rsid w:val="00A07490"/>
    <w:rsid w:val="00A10655"/>
    <w:rsid w:val="00A12B64"/>
    <w:rsid w:val="00A1360B"/>
    <w:rsid w:val="00A22C38"/>
    <w:rsid w:val="00A22D3C"/>
    <w:rsid w:val="00A25193"/>
    <w:rsid w:val="00A26E80"/>
    <w:rsid w:val="00A31AE8"/>
    <w:rsid w:val="00A3739D"/>
    <w:rsid w:val="00A3761F"/>
    <w:rsid w:val="00A37DDA"/>
    <w:rsid w:val="00A425BB"/>
    <w:rsid w:val="00A45005"/>
    <w:rsid w:val="00A454AF"/>
    <w:rsid w:val="00A45C7B"/>
    <w:rsid w:val="00A50B9A"/>
    <w:rsid w:val="00A51FE9"/>
    <w:rsid w:val="00A53CF0"/>
    <w:rsid w:val="00A66DD9"/>
    <w:rsid w:val="00A7620F"/>
    <w:rsid w:val="00A76790"/>
    <w:rsid w:val="00A808FE"/>
    <w:rsid w:val="00A86E3C"/>
    <w:rsid w:val="00A919F6"/>
    <w:rsid w:val="00A925EC"/>
    <w:rsid w:val="00A929AA"/>
    <w:rsid w:val="00A92B6B"/>
    <w:rsid w:val="00A95B41"/>
    <w:rsid w:val="00AA1703"/>
    <w:rsid w:val="00AA541E"/>
    <w:rsid w:val="00AA5850"/>
    <w:rsid w:val="00AB36C9"/>
    <w:rsid w:val="00AC50BB"/>
    <w:rsid w:val="00AC5E07"/>
    <w:rsid w:val="00AC62BD"/>
    <w:rsid w:val="00AD0DA4"/>
    <w:rsid w:val="00AD3488"/>
    <w:rsid w:val="00AD4169"/>
    <w:rsid w:val="00AE193F"/>
    <w:rsid w:val="00AE25C6"/>
    <w:rsid w:val="00AE2A8A"/>
    <w:rsid w:val="00AE306C"/>
    <w:rsid w:val="00AF28C1"/>
    <w:rsid w:val="00B01D4F"/>
    <w:rsid w:val="00B02EF1"/>
    <w:rsid w:val="00B07C97"/>
    <w:rsid w:val="00B11C67"/>
    <w:rsid w:val="00B15754"/>
    <w:rsid w:val="00B16002"/>
    <w:rsid w:val="00B2046E"/>
    <w:rsid w:val="00B20E8B"/>
    <w:rsid w:val="00B257E1"/>
    <w:rsid w:val="00B2599A"/>
    <w:rsid w:val="00B27AC4"/>
    <w:rsid w:val="00B31D3A"/>
    <w:rsid w:val="00B34083"/>
    <w:rsid w:val="00B343CC"/>
    <w:rsid w:val="00B35659"/>
    <w:rsid w:val="00B40AD0"/>
    <w:rsid w:val="00B42180"/>
    <w:rsid w:val="00B5084A"/>
    <w:rsid w:val="00B53AA9"/>
    <w:rsid w:val="00B55751"/>
    <w:rsid w:val="00B606A1"/>
    <w:rsid w:val="00B614F7"/>
    <w:rsid w:val="00B61B26"/>
    <w:rsid w:val="00B65E6B"/>
    <w:rsid w:val="00B66337"/>
    <w:rsid w:val="00B674EB"/>
    <w:rsid w:val="00B675B2"/>
    <w:rsid w:val="00B8064B"/>
    <w:rsid w:val="00B81261"/>
    <w:rsid w:val="00B8223E"/>
    <w:rsid w:val="00B832AE"/>
    <w:rsid w:val="00B86678"/>
    <w:rsid w:val="00B92F9B"/>
    <w:rsid w:val="00B941B3"/>
    <w:rsid w:val="00B96513"/>
    <w:rsid w:val="00BA1A56"/>
    <w:rsid w:val="00BA1D47"/>
    <w:rsid w:val="00BA66F0"/>
    <w:rsid w:val="00BB1BA8"/>
    <w:rsid w:val="00BB2239"/>
    <w:rsid w:val="00BB2AE7"/>
    <w:rsid w:val="00BB6464"/>
    <w:rsid w:val="00BC0A82"/>
    <w:rsid w:val="00BC1765"/>
    <w:rsid w:val="00BC1B4C"/>
    <w:rsid w:val="00BC1BB8"/>
    <w:rsid w:val="00BD20DE"/>
    <w:rsid w:val="00BD7FE1"/>
    <w:rsid w:val="00BE37CA"/>
    <w:rsid w:val="00BE6144"/>
    <w:rsid w:val="00BE635A"/>
    <w:rsid w:val="00BF17E9"/>
    <w:rsid w:val="00BF2ABB"/>
    <w:rsid w:val="00BF5099"/>
    <w:rsid w:val="00C0631C"/>
    <w:rsid w:val="00C10B5E"/>
    <w:rsid w:val="00C10F10"/>
    <w:rsid w:val="00C11E6F"/>
    <w:rsid w:val="00C15D4D"/>
    <w:rsid w:val="00C175DC"/>
    <w:rsid w:val="00C30171"/>
    <w:rsid w:val="00C309D8"/>
    <w:rsid w:val="00C43519"/>
    <w:rsid w:val="00C45263"/>
    <w:rsid w:val="00C51537"/>
    <w:rsid w:val="00C52BC3"/>
    <w:rsid w:val="00C53ECF"/>
    <w:rsid w:val="00C61AFA"/>
    <w:rsid w:val="00C61D64"/>
    <w:rsid w:val="00C62099"/>
    <w:rsid w:val="00C63CD3"/>
    <w:rsid w:val="00C64EA3"/>
    <w:rsid w:val="00C650E2"/>
    <w:rsid w:val="00C72867"/>
    <w:rsid w:val="00C75E81"/>
    <w:rsid w:val="00C86609"/>
    <w:rsid w:val="00C87257"/>
    <w:rsid w:val="00C919C3"/>
    <w:rsid w:val="00C92B4C"/>
    <w:rsid w:val="00C954F6"/>
    <w:rsid w:val="00C96318"/>
    <w:rsid w:val="00CA299C"/>
    <w:rsid w:val="00CA36A0"/>
    <w:rsid w:val="00CA6BC5"/>
    <w:rsid w:val="00CB648A"/>
    <w:rsid w:val="00CC2663"/>
    <w:rsid w:val="00CC2F1A"/>
    <w:rsid w:val="00CC571B"/>
    <w:rsid w:val="00CC61CD"/>
    <w:rsid w:val="00CC6C02"/>
    <w:rsid w:val="00CC737B"/>
    <w:rsid w:val="00CD08FF"/>
    <w:rsid w:val="00CD5011"/>
    <w:rsid w:val="00CD51A3"/>
    <w:rsid w:val="00CE640F"/>
    <w:rsid w:val="00CE76BC"/>
    <w:rsid w:val="00CF5190"/>
    <w:rsid w:val="00CF540E"/>
    <w:rsid w:val="00CF70F4"/>
    <w:rsid w:val="00D02F07"/>
    <w:rsid w:val="00D0783C"/>
    <w:rsid w:val="00D12241"/>
    <w:rsid w:val="00D15D88"/>
    <w:rsid w:val="00D27D49"/>
    <w:rsid w:val="00D27EBE"/>
    <w:rsid w:val="00D30BE8"/>
    <w:rsid w:val="00D32BCF"/>
    <w:rsid w:val="00D34336"/>
    <w:rsid w:val="00D35D55"/>
    <w:rsid w:val="00D36A49"/>
    <w:rsid w:val="00D37219"/>
    <w:rsid w:val="00D44EA9"/>
    <w:rsid w:val="00D517C6"/>
    <w:rsid w:val="00D5309E"/>
    <w:rsid w:val="00D572D6"/>
    <w:rsid w:val="00D71D84"/>
    <w:rsid w:val="00D72464"/>
    <w:rsid w:val="00D72A57"/>
    <w:rsid w:val="00D768EB"/>
    <w:rsid w:val="00D81E17"/>
    <w:rsid w:val="00D82D1E"/>
    <w:rsid w:val="00D832D9"/>
    <w:rsid w:val="00D83EC2"/>
    <w:rsid w:val="00D90F00"/>
    <w:rsid w:val="00D94EDC"/>
    <w:rsid w:val="00D971FF"/>
    <w:rsid w:val="00D975C0"/>
    <w:rsid w:val="00DA5285"/>
    <w:rsid w:val="00DB191D"/>
    <w:rsid w:val="00DB4F91"/>
    <w:rsid w:val="00DB5FF1"/>
    <w:rsid w:val="00DB6D0A"/>
    <w:rsid w:val="00DB6F48"/>
    <w:rsid w:val="00DC06BE"/>
    <w:rsid w:val="00DC1F0F"/>
    <w:rsid w:val="00DC3117"/>
    <w:rsid w:val="00DC3315"/>
    <w:rsid w:val="00DC393F"/>
    <w:rsid w:val="00DC4246"/>
    <w:rsid w:val="00DC5DD9"/>
    <w:rsid w:val="00DC6D2D"/>
    <w:rsid w:val="00DD4E59"/>
    <w:rsid w:val="00DD7417"/>
    <w:rsid w:val="00DE33B5"/>
    <w:rsid w:val="00DE5E18"/>
    <w:rsid w:val="00DF0487"/>
    <w:rsid w:val="00DF261D"/>
    <w:rsid w:val="00DF5AEE"/>
    <w:rsid w:val="00DF5EA4"/>
    <w:rsid w:val="00E02681"/>
    <w:rsid w:val="00E02792"/>
    <w:rsid w:val="00E034D8"/>
    <w:rsid w:val="00E036F8"/>
    <w:rsid w:val="00E04CC0"/>
    <w:rsid w:val="00E104BC"/>
    <w:rsid w:val="00E15816"/>
    <w:rsid w:val="00E160D5"/>
    <w:rsid w:val="00E20424"/>
    <w:rsid w:val="00E235CB"/>
    <w:rsid w:val="00E239FF"/>
    <w:rsid w:val="00E262C7"/>
    <w:rsid w:val="00E27D7B"/>
    <w:rsid w:val="00E30556"/>
    <w:rsid w:val="00E30981"/>
    <w:rsid w:val="00E32991"/>
    <w:rsid w:val="00E33136"/>
    <w:rsid w:val="00E34D7C"/>
    <w:rsid w:val="00E3598A"/>
    <w:rsid w:val="00E3723D"/>
    <w:rsid w:val="00E418ED"/>
    <w:rsid w:val="00E43797"/>
    <w:rsid w:val="00E448F0"/>
    <w:rsid w:val="00E44C89"/>
    <w:rsid w:val="00E457A6"/>
    <w:rsid w:val="00E576B7"/>
    <w:rsid w:val="00E61BA2"/>
    <w:rsid w:val="00E63864"/>
    <w:rsid w:val="00E6392F"/>
    <w:rsid w:val="00E6403F"/>
    <w:rsid w:val="00E718C5"/>
    <w:rsid w:val="00E72EF6"/>
    <w:rsid w:val="00E75451"/>
    <w:rsid w:val="00E770C4"/>
    <w:rsid w:val="00E77D8C"/>
    <w:rsid w:val="00E8228A"/>
    <w:rsid w:val="00E84C5A"/>
    <w:rsid w:val="00E853CA"/>
    <w:rsid w:val="00E861DB"/>
    <w:rsid w:val="00E908F1"/>
    <w:rsid w:val="00E93406"/>
    <w:rsid w:val="00E956C5"/>
    <w:rsid w:val="00E95C39"/>
    <w:rsid w:val="00EA2C39"/>
    <w:rsid w:val="00EB0A3C"/>
    <w:rsid w:val="00EB0A96"/>
    <w:rsid w:val="00EB290E"/>
    <w:rsid w:val="00EB77F9"/>
    <w:rsid w:val="00EB7E35"/>
    <w:rsid w:val="00EC5769"/>
    <w:rsid w:val="00EC7D00"/>
    <w:rsid w:val="00ED0304"/>
    <w:rsid w:val="00ED4FF7"/>
    <w:rsid w:val="00ED5B7B"/>
    <w:rsid w:val="00ED6373"/>
    <w:rsid w:val="00EE1739"/>
    <w:rsid w:val="00EE38FA"/>
    <w:rsid w:val="00EE3E2C"/>
    <w:rsid w:val="00EE5D23"/>
    <w:rsid w:val="00EE750D"/>
    <w:rsid w:val="00EF051F"/>
    <w:rsid w:val="00EF0531"/>
    <w:rsid w:val="00EF3CA4"/>
    <w:rsid w:val="00EF49A8"/>
    <w:rsid w:val="00EF7859"/>
    <w:rsid w:val="00F014DA"/>
    <w:rsid w:val="00F02591"/>
    <w:rsid w:val="00F07AD3"/>
    <w:rsid w:val="00F14481"/>
    <w:rsid w:val="00F15931"/>
    <w:rsid w:val="00F2117F"/>
    <w:rsid w:val="00F275C6"/>
    <w:rsid w:val="00F361BB"/>
    <w:rsid w:val="00F4405C"/>
    <w:rsid w:val="00F45E8F"/>
    <w:rsid w:val="00F467B9"/>
    <w:rsid w:val="00F50124"/>
    <w:rsid w:val="00F53A58"/>
    <w:rsid w:val="00F549DF"/>
    <w:rsid w:val="00F5696E"/>
    <w:rsid w:val="00F60EFF"/>
    <w:rsid w:val="00F67D2D"/>
    <w:rsid w:val="00F7015A"/>
    <w:rsid w:val="00F858F2"/>
    <w:rsid w:val="00F85E79"/>
    <w:rsid w:val="00F860CC"/>
    <w:rsid w:val="00F86864"/>
    <w:rsid w:val="00F92577"/>
    <w:rsid w:val="00F94398"/>
    <w:rsid w:val="00F94834"/>
    <w:rsid w:val="00FA40DD"/>
    <w:rsid w:val="00FB2B56"/>
    <w:rsid w:val="00FB3CC5"/>
    <w:rsid w:val="00FB547C"/>
    <w:rsid w:val="00FB55D5"/>
    <w:rsid w:val="00FB7F9B"/>
    <w:rsid w:val="00FC12BF"/>
    <w:rsid w:val="00FC1F30"/>
    <w:rsid w:val="00FC2C60"/>
    <w:rsid w:val="00FC4C2C"/>
    <w:rsid w:val="00FD3BB2"/>
    <w:rsid w:val="00FD3E6F"/>
    <w:rsid w:val="00FD51B9"/>
    <w:rsid w:val="00FD5849"/>
    <w:rsid w:val="00FD5880"/>
    <w:rsid w:val="00FE03E4"/>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1220FEF-0237-4E16-B803-525935743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ato" w:eastAsia="Calibri" w:hAnsi="Lato" w:cs="Times New Roman"/>
        <w:sz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1" w:unhideWhenUsed="1" w:qFormat="1"/>
    <w:lsdException w:name="heading 3" w:semiHidden="1" w:uiPriority="1" w:unhideWhenUsed="1"/>
    <w:lsdException w:name="heading 4" w:semiHidden="1" w:uiPriority="1" w:unhideWhenUsed="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uiPriority="4"/>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4"/>
    <w:lsdException w:name="List Bullet 3" w:uiPriority="4"/>
    <w:lsdException w:name="List Bullet 4" w:uiPriority="4"/>
    <w:lsdException w:name="List Bullet 5" w:uiPriority="4"/>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93F"/>
  </w:style>
  <w:style w:type="paragraph" w:styleId="Heading1">
    <w:name w:val="heading 1"/>
    <w:basedOn w:val="Normal"/>
    <w:next w:val="Normal"/>
    <w:link w:val="Heading1Char"/>
    <w:uiPriority w:val="3"/>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3"/>
    <w:qFormat/>
    <w:rsid w:val="00D15D88"/>
    <w:pPr>
      <w:keepNext/>
      <w:keepLines/>
      <w:spacing w:before="240"/>
      <w:outlineLvl w:val="1"/>
    </w:pPr>
    <w:rPr>
      <w:rFonts w:ascii="Lato Semibold" w:eastAsia="Times New Roman" w:hAnsi="Lato Semibold"/>
      <w:color w:val="1F1F5F"/>
      <w:sz w:val="32"/>
      <w:szCs w:val="28"/>
    </w:rPr>
  </w:style>
  <w:style w:type="paragraph" w:styleId="Heading3">
    <w:name w:val="heading 3"/>
    <w:basedOn w:val="Normal"/>
    <w:next w:val="Normal"/>
    <w:link w:val="Heading3Char"/>
    <w:uiPriority w:val="3"/>
    <w:rsid w:val="00D15D88"/>
    <w:pPr>
      <w:keepNext/>
      <w:keepLines/>
      <w:spacing w:before="240"/>
      <w:outlineLvl w:val="2"/>
    </w:pPr>
    <w:rPr>
      <w:rFonts w:ascii="Lato Semibold" w:hAnsi="Lato Semibold" w:cs="Arial"/>
      <w:sz w:val="28"/>
      <w:szCs w:val="26"/>
    </w:rPr>
  </w:style>
  <w:style w:type="paragraph" w:styleId="Heading4">
    <w:name w:val="heading 4"/>
    <w:basedOn w:val="Normal"/>
    <w:next w:val="Normal"/>
    <w:link w:val="Heading4Char"/>
    <w:uiPriority w:val="3"/>
    <w:rsid w:val="00CC6C02"/>
    <w:pPr>
      <w:keepNext/>
      <w:keepLines/>
      <w:spacing w:before="240"/>
      <w:outlineLvl w:val="3"/>
    </w:pPr>
    <w:rPr>
      <w:rFonts w:ascii="Lato Semibold" w:eastAsia="Times New Roman" w:hAnsi="Lato Semibold"/>
      <w:bCs/>
      <w:iCs/>
      <w:sz w:val="24"/>
      <w:szCs w:val="24"/>
    </w:rPr>
  </w:style>
  <w:style w:type="paragraph" w:styleId="Heading5">
    <w:name w:val="heading 5"/>
    <w:basedOn w:val="Normal"/>
    <w:next w:val="Normal"/>
    <w:link w:val="Heading5Char"/>
    <w:uiPriority w:val="3"/>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3"/>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3"/>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3"/>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3"/>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04FD"/>
  </w:style>
  <w:style w:type="character" w:customStyle="1" w:styleId="Heading1Char">
    <w:name w:val="Heading 1 Char"/>
    <w:basedOn w:val="DefaultParagraphFont"/>
    <w:link w:val="Heading1"/>
    <w:uiPriority w:val="3"/>
    <w:rsid w:val="003F7E65"/>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3"/>
    <w:rsid w:val="003F7E65"/>
    <w:rPr>
      <w:rFonts w:ascii="Lato Semibold" w:eastAsia="Times New Roman" w:hAnsi="Lato Semibold"/>
      <w:color w:val="1F1F5F"/>
      <w:sz w:val="32"/>
      <w:szCs w:val="28"/>
    </w:rPr>
  </w:style>
  <w:style w:type="paragraph" w:styleId="Title">
    <w:name w:val="Title"/>
    <w:basedOn w:val="Normal"/>
    <w:next w:val="Normal"/>
    <w:link w:val="TitleChar"/>
    <w:qFormat/>
    <w:rsid w:val="00E235CB"/>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E235CB"/>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3"/>
    <w:rsid w:val="003F7E65"/>
    <w:rPr>
      <w:rFonts w:ascii="Lato Semibold" w:hAnsi="Lato Semibold" w:cs="Arial"/>
      <w:sz w:val="28"/>
      <w:szCs w:val="26"/>
    </w:rPr>
  </w:style>
  <w:style w:type="paragraph" w:styleId="BlockText">
    <w:name w:val="Block Text"/>
    <w:basedOn w:val="Normal"/>
    <w:semiHidden/>
    <w:rsid w:val="00414CB3"/>
    <w:rPr>
      <w:rFonts w:eastAsiaTheme="minorEastAsia"/>
      <w:iCs/>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53CF0"/>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3"/>
    <w:rsid w:val="003F7E65"/>
    <w:rPr>
      <w:rFonts w:ascii="Lato Semibold" w:eastAsia="Times New Roman" w:hAnsi="Lato Semibold"/>
      <w:bCs/>
      <w:iCs/>
      <w:sz w:val="24"/>
      <w:szCs w:val="24"/>
    </w:rPr>
  </w:style>
  <w:style w:type="paragraph" w:styleId="NormalWeb">
    <w:name w:val="Normal (Web)"/>
    <w:basedOn w:val="Normal"/>
    <w:uiPriority w:val="99"/>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rFonts w:ascii="Lato" w:hAnsi="Lato"/>
      <w:color w:val="808080"/>
      <w:sz w:val="22"/>
    </w:rPr>
  </w:style>
  <w:style w:type="paragraph" w:styleId="ListParagraph">
    <w:name w:val="List Paragraph"/>
    <w:basedOn w:val="BlockText"/>
    <w:uiPriority w:val="34"/>
    <w:qFormat/>
    <w:rsid w:val="003B6A61"/>
    <w:pPr>
      <w:spacing w:after="120"/>
    </w:pPr>
  </w:style>
  <w:style w:type="table" w:styleId="TableGrid">
    <w:name w:val="Table Grid"/>
    <w:basedOn w:val="TableNormal"/>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3"/>
    <w:semiHidden/>
    <w:rsid w:val="003F7E65"/>
    <w:rPr>
      <w:b/>
      <w:color w:val="1F1F5F" w:themeColor="text1"/>
    </w:rPr>
  </w:style>
  <w:style w:type="character" w:customStyle="1" w:styleId="Heading6Char">
    <w:name w:val="Heading 6 Char"/>
    <w:basedOn w:val="DefaultParagraphFont"/>
    <w:link w:val="Heading6"/>
    <w:uiPriority w:val="3"/>
    <w:semiHidden/>
    <w:rsid w:val="003F7E65"/>
    <w:rPr>
      <w:b/>
      <w:color w:val="606060"/>
    </w:rPr>
  </w:style>
  <w:style w:type="character" w:customStyle="1" w:styleId="Heading7Char">
    <w:name w:val="Heading 7 Char"/>
    <w:basedOn w:val="DefaultParagraphFont"/>
    <w:link w:val="Heading7"/>
    <w:uiPriority w:val="3"/>
    <w:semiHidden/>
    <w:rsid w:val="003F7E65"/>
    <w:rPr>
      <w:b/>
      <w:color w:val="1F1F5F" w:themeColor="text1"/>
    </w:rPr>
  </w:style>
  <w:style w:type="character" w:customStyle="1" w:styleId="Heading8Char">
    <w:name w:val="Heading 8 Char"/>
    <w:basedOn w:val="DefaultParagraphFont"/>
    <w:link w:val="Heading8"/>
    <w:uiPriority w:val="3"/>
    <w:semiHidden/>
    <w:rsid w:val="003F7E65"/>
    <w:rPr>
      <w:b/>
      <w:color w:val="606060"/>
    </w:rPr>
  </w:style>
  <w:style w:type="character" w:customStyle="1" w:styleId="Heading9Char">
    <w:name w:val="Heading 9 Char"/>
    <w:basedOn w:val="DefaultParagraphFont"/>
    <w:link w:val="Heading9"/>
    <w:uiPriority w:val="3"/>
    <w:semiHidden/>
    <w:rsid w:val="003F7E65"/>
    <w:rPr>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rFonts w:ascii="Lato" w:hAnsi="Lato"/>
      <w:color w:val="0563C1" w:themeColor="hyperlink"/>
      <w:sz w:val="22"/>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CA36A0"/>
    <w:pPr>
      <w:spacing w:before="40"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b/>
        <w:color w:val="auto"/>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Pr/>
      <w:tcPr>
        <w:shd w:val="clear" w:color="auto" w:fill="F2F2F2" w:themeFill="background1" w:themeFillShade="F2"/>
      </w:tc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2645D5"/>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Table1">
    <w:name w:val="NTG Table1"/>
    <w:basedOn w:val="TableGrid"/>
    <w:uiPriority w:val="99"/>
    <w:rsid w:val="007A5EFD"/>
    <w:pPr>
      <w:spacing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customStyle="1" w:styleId="Requiredfieldmark">
    <w:name w:val="Required field mark"/>
    <w:uiPriority w:val="3"/>
    <w:qFormat/>
    <w:rsid w:val="007A5EFD"/>
    <w:rPr>
      <w:rFonts w:ascii="Lato" w:hAnsi="Lato"/>
      <w:b/>
      <w:bCs/>
      <w:color w:val="C00000"/>
      <w:sz w:val="22"/>
    </w:rPr>
  </w:style>
  <w:style w:type="character" w:customStyle="1" w:styleId="Questionlabel">
    <w:name w:val="Question label"/>
    <w:basedOn w:val="DefaultParagraphFont"/>
    <w:uiPriority w:val="3"/>
    <w:qFormat/>
    <w:rsid w:val="007A5EFD"/>
    <w:rPr>
      <w:rFonts w:ascii="Lato" w:hAnsi="Lato"/>
      <w:b/>
      <w:bCs/>
      <w:sz w:val="22"/>
    </w:rPr>
  </w:style>
  <w:style w:type="character" w:customStyle="1" w:styleId="Hidden">
    <w:name w:val="Hidden"/>
    <w:basedOn w:val="DefaultParagraphFont"/>
    <w:uiPriority w:val="6"/>
    <w:rsid w:val="00354DD9"/>
    <w:rPr>
      <w:rFonts w:ascii="Lato" w:hAnsi="Lato"/>
      <w:color w:val="FFFFFF" w:themeColor="background1"/>
      <w:sz w:val="2"/>
    </w:rPr>
  </w:style>
  <w:style w:type="paragraph" w:styleId="Header">
    <w:name w:val="header"/>
    <w:aliases w:val="Page header"/>
    <w:basedOn w:val="Normal"/>
    <w:link w:val="HeaderChar"/>
    <w:uiPriority w:val="8"/>
    <w:unhideWhenUsed/>
    <w:rsid w:val="005621C4"/>
    <w:pPr>
      <w:tabs>
        <w:tab w:val="center" w:pos="4513"/>
        <w:tab w:val="right" w:pos="9026"/>
      </w:tabs>
      <w:spacing w:after="240"/>
      <w:jc w:val="right"/>
    </w:pPr>
  </w:style>
  <w:style w:type="character" w:customStyle="1" w:styleId="HeaderChar">
    <w:name w:val="Header Char"/>
    <w:aliases w:val="Page header Char"/>
    <w:basedOn w:val="DefaultParagraphFont"/>
    <w:link w:val="Header"/>
    <w:uiPriority w:val="8"/>
    <w:rsid w:val="005621C4"/>
    <w:rPr>
      <w:rFonts w:ascii="Lato" w:hAnsi="Lato"/>
    </w:rPr>
  </w:style>
  <w:style w:type="paragraph" w:styleId="FootnoteText">
    <w:name w:val="footnote text"/>
    <w:basedOn w:val="Normal"/>
    <w:link w:val="FootnoteTextChar"/>
    <w:uiPriority w:val="99"/>
    <w:semiHidden/>
    <w:unhideWhenUsed/>
    <w:rsid w:val="00E853CA"/>
    <w:pPr>
      <w:spacing w:after="0"/>
    </w:pPr>
    <w:rPr>
      <w:sz w:val="20"/>
    </w:rPr>
  </w:style>
  <w:style w:type="character" w:customStyle="1" w:styleId="FootnoteTextChar">
    <w:name w:val="Footnote Text Char"/>
    <w:basedOn w:val="DefaultParagraphFont"/>
    <w:link w:val="FootnoteText"/>
    <w:uiPriority w:val="99"/>
    <w:semiHidden/>
    <w:rsid w:val="00E853CA"/>
    <w:rPr>
      <w:sz w:val="20"/>
    </w:rPr>
  </w:style>
  <w:style w:type="character" w:styleId="FootnoteReference">
    <w:name w:val="footnote reference"/>
    <w:basedOn w:val="DefaultParagraphFont"/>
    <w:uiPriority w:val="99"/>
    <w:semiHidden/>
    <w:unhideWhenUsed/>
    <w:rsid w:val="00E853CA"/>
    <w:rPr>
      <w:vertAlign w:val="superscript"/>
    </w:rPr>
  </w:style>
  <w:style w:type="paragraph" w:styleId="EndnoteText">
    <w:name w:val="endnote text"/>
    <w:basedOn w:val="Normal"/>
    <w:link w:val="EndnoteTextChar"/>
    <w:uiPriority w:val="99"/>
    <w:semiHidden/>
    <w:unhideWhenUsed/>
    <w:rsid w:val="00D0783C"/>
    <w:pPr>
      <w:spacing w:after="0"/>
    </w:pPr>
    <w:rPr>
      <w:sz w:val="20"/>
    </w:rPr>
  </w:style>
  <w:style w:type="character" w:customStyle="1" w:styleId="EndnoteTextChar">
    <w:name w:val="Endnote Text Char"/>
    <w:basedOn w:val="DefaultParagraphFont"/>
    <w:link w:val="EndnoteText"/>
    <w:uiPriority w:val="99"/>
    <w:semiHidden/>
    <w:rsid w:val="00D0783C"/>
    <w:rPr>
      <w:sz w:val="20"/>
    </w:rPr>
  </w:style>
  <w:style w:type="character" w:styleId="EndnoteReference">
    <w:name w:val="endnote reference"/>
    <w:basedOn w:val="DefaultParagraphFont"/>
    <w:uiPriority w:val="99"/>
    <w:semiHidden/>
    <w:unhideWhenUsed/>
    <w:rsid w:val="00D0783C"/>
    <w:rPr>
      <w:vertAlign w:val="superscript"/>
    </w:rPr>
  </w:style>
  <w:style w:type="character" w:styleId="FollowedHyperlink">
    <w:name w:val="FollowedHyperlink"/>
    <w:basedOn w:val="DefaultParagraphFont"/>
    <w:uiPriority w:val="99"/>
    <w:semiHidden/>
    <w:unhideWhenUsed/>
    <w:rsid w:val="00A425BB"/>
    <w:rPr>
      <w:color w:val="8C4799" w:themeColor="followedHyperlink"/>
      <w:u w:val="single"/>
    </w:rPr>
  </w:style>
  <w:style w:type="character" w:styleId="Emphasis">
    <w:name w:val="Emphasis"/>
    <w:basedOn w:val="DefaultParagraphFont"/>
    <w:uiPriority w:val="20"/>
    <w:qFormat/>
    <w:rsid w:val="0042556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545603290">
      <w:bodyDiv w:val="1"/>
      <w:marLeft w:val="0"/>
      <w:marRight w:val="0"/>
      <w:marTop w:val="0"/>
      <w:marBottom w:val="0"/>
      <w:divBdr>
        <w:top w:val="none" w:sz="0" w:space="0" w:color="auto"/>
        <w:left w:val="none" w:sz="0" w:space="0" w:color="auto"/>
        <w:bottom w:val="none" w:sz="0" w:space="0" w:color="auto"/>
        <w:right w:val="none" w:sz="0" w:space="0" w:color="auto"/>
      </w:divBdr>
    </w:div>
    <w:div w:id="1147165903">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 w:id="1804234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territorybusinesscentre@nt.gov.au" TargetMode="External"/><Relationship Id="rId4" Type="http://schemas.openxmlformats.org/officeDocument/2006/relationships/styles" Target="styles.xml"/><Relationship Id="rId9" Type="http://schemas.openxmlformats.org/officeDocument/2006/relationships/hyperlink" Target="http://www.nt.gov.au/ntg/disclaimer.shtml"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th1\AppData\Local\Microsoft\Windows\INetCache\IE\BP6NBF88\ntg-form-template.dotx" TargetMode="External"/></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2022-07-28T00:00:00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49139E4-9FBE-4BEE-868B-7E9CB8BD4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ntg-form-template.dotx</Template>
  <TotalTime>276</TotalTime>
  <Pages>3</Pages>
  <Words>651</Words>
  <Characters>3712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Section 22A of the Building Act 1993</vt:lpstr>
    </vt:vector>
  </TitlesOfParts>
  <Company>Industry, Tourism and Trade</Company>
  <LinksUpToDate>false</LinksUpToDate>
  <CharactersWithSpaces>4355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22A of the Building Act 1993</dc:title>
  <dc:creator>Building Practitioners Board</dc:creator>
  <cp:lastModifiedBy>Marlene Woods</cp:lastModifiedBy>
  <cp:revision>23</cp:revision>
  <cp:lastPrinted>2022-07-27T08:10:00Z</cp:lastPrinted>
  <dcterms:created xsi:type="dcterms:W3CDTF">2022-07-11T23:29:00Z</dcterms:created>
  <dcterms:modified xsi:type="dcterms:W3CDTF">2022-07-29T00:08:00Z</dcterms:modified>
</cp:coreProperties>
</file>